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2922e" w14:textId="cc292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2008 жылғы 18 наурыздағы N 125 Бұйрығы. Қазақстан Республикасының Әділет министрлігінде 2008 жылғы 21 сәуірде Нормативтік құқықтық кесімдерді мемлекеттік тіркеудің тізіліміне N 5191 болып енгізілді.</w:t>
      </w:r>
    </w:p>
    <w:p>
      <w:pPr>
        <w:spacing w:after="0"/>
        <w:ind w:left="0"/>
        <w:jc w:val="both"/>
      </w:pPr>
      <w:bookmarkStart w:name="z1" w:id="0"/>
      <w:r>
        <w:rPr>
          <w:rFonts w:ascii="Times New Roman"/>
          <w:b w:val="false"/>
          <w:i w:val="false"/>
          <w:color w:val="ff0000"/>
          <w:sz w:val="28"/>
        </w:rPr>
        <w:t xml:space="preserve">
      Ескерту. Тақырыбы жаңа редакцияда – ҚР Білім және ғылым министрінің 25.09.2018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w:t>
      </w:r>
      <w:r>
        <w:rPr>
          <w:rFonts w:ascii="Times New Roman"/>
          <w:b w:val="false"/>
          <w:i w:val="false"/>
          <w:color w:val="ff0000"/>
          <w:sz w:val="28"/>
        </w:rPr>
        <w:t xml:space="preserve">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 </w:t>
      </w:r>
    </w:p>
    <w:bookmarkEnd w:id="0"/>
    <w:bookmarkStart w:name="z1063" w:id="1"/>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w:t>
      </w:r>
      <w:r>
        <w:rPr>
          <w:rFonts w:ascii="Times New Roman"/>
          <w:b w:val="false"/>
          <w:i w:val="false"/>
          <w:color w:val="000000"/>
          <w:sz w:val="28"/>
        </w:rPr>
        <w:t>5-бабының</w:t>
      </w:r>
      <w:r>
        <w:rPr>
          <w:rFonts w:ascii="Times New Roman"/>
          <w:b w:val="false"/>
          <w:i w:val="false"/>
          <w:color w:val="000000"/>
          <w:sz w:val="28"/>
        </w:rPr>
        <w:t xml:space="preserve"> 19) тармақшасына сәйкес </w:t>
      </w:r>
      <w:r>
        <w:rPr>
          <w:rFonts w:ascii="Times New Roman"/>
          <w:b/>
          <w:i w:val="false"/>
          <w:color w:val="000000"/>
          <w:sz w:val="28"/>
        </w:rPr>
        <w:t>БҰЙЫРАМЫН:</w:t>
      </w:r>
    </w:p>
    <w:bookmarkEnd w:id="1"/>
    <w:bookmarkStart w:name="z2" w:id="2"/>
    <w:p>
      <w:pPr>
        <w:spacing w:after="0"/>
        <w:ind w:left="0"/>
        <w:jc w:val="both"/>
      </w:pPr>
      <w:r>
        <w:rPr>
          <w:rFonts w:ascii="Times New Roman"/>
          <w:b w:val="false"/>
          <w:i w:val="false"/>
          <w:color w:val="000000"/>
          <w:sz w:val="28"/>
        </w:rPr>
        <w:t xml:space="preserve">
      1. Қоса беріліп отырған: </w:t>
      </w:r>
    </w:p>
    <w:bookmarkEnd w:id="2"/>
    <w:bookmarkStart w:name="z497" w:id="3"/>
    <w:p>
      <w:pPr>
        <w:spacing w:after="0"/>
        <w:ind w:left="0"/>
        <w:jc w:val="both"/>
      </w:pPr>
      <w:r>
        <w:rPr>
          <w:rFonts w:ascii="Times New Roman"/>
          <w:b w:val="false"/>
          <w:i w:val="false"/>
          <w:color w:val="000000"/>
          <w:sz w:val="28"/>
        </w:rPr>
        <w:t>
      1) осы бұйрыққа 1-қосымшаға сәйкес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үлгілік қағидалары;</w:t>
      </w:r>
    </w:p>
    <w:bookmarkEnd w:id="3"/>
    <w:bookmarkStart w:name="z40" w:id="4"/>
    <w:p>
      <w:pPr>
        <w:spacing w:after="0"/>
        <w:ind w:left="0"/>
        <w:jc w:val="both"/>
      </w:pPr>
      <w:r>
        <w:rPr>
          <w:rFonts w:ascii="Times New Roman"/>
          <w:b w:val="false"/>
          <w:i w:val="false"/>
          <w:color w:val="000000"/>
          <w:sz w:val="28"/>
        </w:rPr>
        <w:t>
      2) осы бұйрыққа 2-қосымшаға сәйкес Техникалық және кәсіптік, орта оқу орнынан кейінгі білім беру ұйымдарында білім алушылардың үлгерімін ағымдағы бақылау, аралық және қорытынды аттестаттау жүргізудің үлгілік қағидалары;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30.01.2017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 w:id="5"/>
    <w:p>
      <w:pPr>
        <w:spacing w:after="0"/>
        <w:ind w:left="0"/>
        <w:jc w:val="both"/>
      </w:pPr>
      <w:r>
        <w:rPr>
          <w:rFonts w:ascii="Times New Roman"/>
          <w:b w:val="false"/>
          <w:i w:val="false"/>
          <w:color w:val="000000"/>
          <w:sz w:val="28"/>
        </w:rPr>
        <w:t>
      2. Жоғары және жоғары оқу орнынан кейінгі білім департаменті (С.М. Өмірбаев):</w:t>
      </w:r>
    </w:p>
    <w:bookmarkEnd w:id="5"/>
    <w:bookmarkStart w:name="z334" w:id="6"/>
    <w:p>
      <w:pPr>
        <w:spacing w:after="0"/>
        <w:ind w:left="0"/>
        <w:jc w:val="both"/>
      </w:pPr>
      <w:r>
        <w:rPr>
          <w:rFonts w:ascii="Times New Roman"/>
          <w:b w:val="false"/>
          <w:i w:val="false"/>
          <w:color w:val="000000"/>
          <w:sz w:val="28"/>
        </w:rPr>
        <w:t>
      1) осы бұйрықты белгіленген тәртіппен Қазақстан Республикасы Әділет министрлігінде мемлекеттік тіркеуді қамтамасыз етсін;</w:t>
      </w:r>
    </w:p>
    <w:bookmarkEnd w:id="6"/>
    <w:bookmarkStart w:name="z335" w:id="7"/>
    <w:p>
      <w:pPr>
        <w:spacing w:after="0"/>
        <w:ind w:left="0"/>
        <w:jc w:val="both"/>
      </w:pP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p>
    <w:bookmarkEnd w:id="7"/>
    <w:bookmarkStart w:name="z4" w:id="8"/>
    <w:p>
      <w:pPr>
        <w:spacing w:after="0"/>
        <w:ind w:left="0"/>
        <w:jc w:val="both"/>
      </w:pPr>
      <w:r>
        <w:rPr>
          <w:rFonts w:ascii="Times New Roman"/>
          <w:b w:val="false"/>
          <w:i w:val="false"/>
          <w:color w:val="000000"/>
          <w:sz w:val="28"/>
        </w:rPr>
        <w:t xml:space="preserve">
      3. "Білім беру ұйымдарындағы білім алушылардың үлгерімін ағымдағы бақылаудан, аралық және қорытынды мемлекеттік аттестаттаудан өткізу ережесін бекіту туралы" Қазақстан Республикасы Білім және ғылым министрінің 2006 жылғы 7 қыркүйектегі N 481 </w:t>
      </w:r>
      <w:r>
        <w:rPr>
          <w:rFonts w:ascii="Times New Roman"/>
          <w:b w:val="false"/>
          <w:i w:val="false"/>
          <w:color w:val="000000"/>
          <w:sz w:val="28"/>
          <w:u w:val="single"/>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N 4394 болып тіркелген) күші жойылды деп танылсын.</w:t>
      </w:r>
    </w:p>
    <w:bookmarkEnd w:id="8"/>
    <w:bookmarkStart w:name="z5" w:id="9"/>
    <w:p>
      <w:pPr>
        <w:spacing w:after="0"/>
        <w:ind w:left="0"/>
        <w:jc w:val="both"/>
      </w:pPr>
      <w:r>
        <w:rPr>
          <w:rFonts w:ascii="Times New Roman"/>
          <w:b w:val="false"/>
          <w:i w:val="false"/>
          <w:color w:val="000000"/>
          <w:sz w:val="28"/>
        </w:rPr>
        <w:t>
      4. Осы бұйрықтың орындалуын бақылау вице-министр К.Н. Шәмшидиноваға жүктелсін.</w:t>
      </w:r>
    </w:p>
    <w:bookmarkEnd w:id="9"/>
    <w:bookmarkStart w:name="z6" w:id="10"/>
    <w:p>
      <w:pPr>
        <w:spacing w:after="0"/>
        <w:ind w:left="0"/>
        <w:jc w:val="both"/>
      </w:pPr>
      <w:r>
        <w:rPr>
          <w:rFonts w:ascii="Times New Roman"/>
          <w:b w:val="false"/>
          <w:i w:val="false"/>
          <w:color w:val="000000"/>
          <w:sz w:val="28"/>
        </w:rPr>
        <w:t xml:space="preserve">
      5. Осы бұйрық алғаш ресми жарияланғаннан кейін он күнтізбелік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Түймебаев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2008 жылғы 18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125 бұйрығына 1-қосымша</w:t>
            </w:r>
          </w:p>
        </w:tc>
      </w:tr>
    </w:tbl>
    <w:p>
      <w:pPr>
        <w:spacing w:after="0"/>
        <w:ind w:left="0"/>
        <w:jc w:val="both"/>
      </w:pPr>
      <w:r>
        <w:rPr>
          <w:rFonts w:ascii="Times New Roman"/>
          <w:b w:val="false"/>
          <w:i w:val="false"/>
          <w:color w:val="ff0000"/>
          <w:sz w:val="28"/>
        </w:rPr>
        <w:t xml:space="preserve">
      Ескерту. Қағиданың оң жақтағы жоғарғы бұрышы жаңа редакцияда – ҚР Білім және ғылым министрінің 25.09.2018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 w:id="11"/>
    <w:p>
      <w:pPr>
        <w:spacing w:after="0"/>
        <w:ind w:left="0"/>
        <w:jc w:val="left"/>
      </w:pPr>
      <w:r>
        <w:rPr>
          <w:rFonts w:ascii="Times New Roman"/>
          <w:b/>
          <w:i w:val="false"/>
          <w:color w:val="000000"/>
        </w:rPr>
        <w:t xml:space="preserve">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w:t>
      </w:r>
    </w:p>
    <w:bookmarkEnd w:id="11"/>
    <w:p>
      <w:pPr>
        <w:spacing w:after="0"/>
        <w:ind w:left="0"/>
        <w:jc w:val="both"/>
      </w:pPr>
      <w:r>
        <w:rPr>
          <w:rFonts w:ascii="Times New Roman"/>
          <w:b w:val="false"/>
          <w:i w:val="false"/>
          <w:color w:val="ff0000"/>
          <w:sz w:val="28"/>
        </w:rPr>
        <w:t xml:space="preserve">
      Ескерту. Үлгі қағида жаңа редакцияда – ҚР Білім және ғылым министрінің 06.06.2017 </w:t>
      </w:r>
      <w:r>
        <w:rPr>
          <w:rFonts w:ascii="Times New Roman"/>
          <w:b w:val="false"/>
          <w:i w:val="false"/>
          <w:color w:val="ff0000"/>
          <w:sz w:val="28"/>
        </w:rPr>
        <w:t>№ 265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bookmarkStart w:name="z498" w:id="12"/>
    <w:p>
      <w:pPr>
        <w:spacing w:after="0"/>
        <w:ind w:left="0"/>
        <w:jc w:val="left"/>
      </w:pPr>
      <w:r>
        <w:rPr>
          <w:rFonts w:ascii="Times New Roman"/>
          <w:b/>
          <w:i w:val="false"/>
          <w:color w:val="000000"/>
        </w:rPr>
        <w:t xml:space="preserve"> 1-тарау. Жалпы ережелер</w:t>
      </w:r>
    </w:p>
    <w:bookmarkEnd w:id="12"/>
    <w:bookmarkStart w:name="z499" w:id="13"/>
    <w:p>
      <w:pPr>
        <w:spacing w:after="0"/>
        <w:ind w:left="0"/>
        <w:jc w:val="both"/>
      </w:pPr>
      <w:r>
        <w:rPr>
          <w:rFonts w:ascii="Times New Roman"/>
          <w:b w:val="false"/>
          <w:i w:val="false"/>
          <w:color w:val="000000"/>
          <w:sz w:val="28"/>
        </w:rPr>
        <w:t xml:space="preserve">
      1. Осы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әзірленді және меншік нысаны мен ведомстволық бағыныстылығына қарамастан білім алушылардың үлгеріміне ағымдық бақылаудың, оларды аралық және қорытынды аттестаттаудың тәртібін айқындайды.</w:t>
      </w:r>
    </w:p>
    <w:bookmarkEnd w:id="13"/>
    <w:bookmarkStart w:name="z500" w:id="14"/>
    <w:p>
      <w:pPr>
        <w:spacing w:after="0"/>
        <w:ind w:left="0"/>
        <w:jc w:val="both"/>
      </w:pPr>
      <w:r>
        <w:rPr>
          <w:rFonts w:ascii="Times New Roman"/>
          <w:b w:val="false"/>
          <w:i w:val="false"/>
          <w:color w:val="000000"/>
          <w:sz w:val="28"/>
        </w:rPr>
        <w:t>
      2. Осы Қағидаларда мынадай анықтамалар қолданылады:</w:t>
      </w:r>
    </w:p>
    <w:bookmarkEnd w:id="14"/>
    <w:bookmarkStart w:name="z501" w:id="15"/>
    <w:p>
      <w:pPr>
        <w:spacing w:after="0"/>
        <w:ind w:left="0"/>
        <w:jc w:val="both"/>
      </w:pPr>
      <w:r>
        <w:rPr>
          <w:rFonts w:ascii="Times New Roman"/>
          <w:b w:val="false"/>
          <w:i w:val="false"/>
          <w:color w:val="000000"/>
          <w:sz w:val="28"/>
        </w:rPr>
        <w:t>
      1) бағалау – білім алушылардың оқуда нақты қол жеткізген нәтижелерін оқытудан күтілетін нәтижелермен әзірленген өлшемшарттар негізінде салыстыру процесі;</w:t>
      </w:r>
    </w:p>
    <w:bookmarkEnd w:id="15"/>
    <w:bookmarkStart w:name="z502" w:id="16"/>
    <w:p>
      <w:pPr>
        <w:spacing w:after="0"/>
        <w:ind w:left="0"/>
        <w:jc w:val="both"/>
      </w:pPr>
      <w:r>
        <w:rPr>
          <w:rFonts w:ascii="Times New Roman"/>
          <w:b w:val="false"/>
          <w:i w:val="false"/>
          <w:color w:val="000000"/>
          <w:sz w:val="28"/>
        </w:rPr>
        <w:t>
      2) бағалау өлшемшарттары – білім алушылардың оқу жетістіктерін бағалау жүргізуге негіз болатын белгі;</w:t>
      </w:r>
    </w:p>
    <w:bookmarkEnd w:id="16"/>
    <w:bookmarkStart w:name="z503" w:id="17"/>
    <w:p>
      <w:pPr>
        <w:spacing w:after="0"/>
        <w:ind w:left="0"/>
        <w:jc w:val="both"/>
      </w:pPr>
      <w:r>
        <w:rPr>
          <w:rFonts w:ascii="Times New Roman"/>
          <w:b w:val="false"/>
          <w:i w:val="false"/>
          <w:color w:val="000000"/>
          <w:sz w:val="28"/>
        </w:rPr>
        <w:t>
      3) білім алушылардың үлгерімін ағымдық бақылау - бұл жалпы білім беретін оқу бағдарламасына сәйкес ағымдағы сабақ барысында мұғалім жүргізетін білім алушылардың білімдерін жүйелі тексеру;</w:t>
      </w:r>
    </w:p>
    <w:bookmarkEnd w:id="17"/>
    <w:bookmarkStart w:name="z504" w:id="18"/>
    <w:p>
      <w:pPr>
        <w:spacing w:after="0"/>
        <w:ind w:left="0"/>
        <w:jc w:val="both"/>
      </w:pPr>
      <w:r>
        <w:rPr>
          <w:rFonts w:ascii="Times New Roman"/>
          <w:b w:val="false"/>
          <w:i w:val="false"/>
          <w:color w:val="000000"/>
          <w:sz w:val="28"/>
        </w:rPr>
        <w:t>
      4) білім алушыларды аралық аттестаттау - білім алушылардың бір оқу пәнін оқып аяқтағаннан кейін оның бөлігінің немесе барлық көлемінің мазмұнын меңгеру сапасын бағалау мақсатында жүргізілетін рәсім;</w:t>
      </w:r>
    </w:p>
    <w:bookmarkEnd w:id="18"/>
    <w:bookmarkStart w:name="z505" w:id="19"/>
    <w:p>
      <w:pPr>
        <w:spacing w:after="0"/>
        <w:ind w:left="0"/>
        <w:jc w:val="both"/>
      </w:pPr>
      <w:r>
        <w:rPr>
          <w:rFonts w:ascii="Times New Roman"/>
          <w:b w:val="false"/>
          <w:i w:val="false"/>
          <w:color w:val="000000"/>
          <w:sz w:val="28"/>
        </w:rPr>
        <w:t xml:space="preserve">
      5) білім алушыларды қорытынды аттестаттау -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білім беру </w:t>
      </w:r>
      <w:r>
        <w:rPr>
          <w:rFonts w:ascii="Times New Roman"/>
          <w:b w:val="false"/>
          <w:i w:val="false"/>
          <w:color w:val="000000"/>
          <w:sz w:val="28"/>
        </w:rPr>
        <w:t>стандартында</w:t>
      </w:r>
      <w:r>
        <w:rPr>
          <w:rFonts w:ascii="Times New Roman"/>
          <w:b w:val="false"/>
          <w:i w:val="false"/>
          <w:color w:val="000000"/>
          <w:sz w:val="28"/>
        </w:rPr>
        <w:t xml:space="preserve"> (бұдан әрі - МЖМБС) қарастырылған оқу пәндерінің көлемін меңгеру дәрежесін анықтау мақсатында жүргізілетін рәсім: </w:t>
      </w:r>
    </w:p>
    <w:bookmarkEnd w:id="19"/>
    <w:bookmarkStart w:name="z506" w:id="20"/>
    <w:p>
      <w:pPr>
        <w:spacing w:after="0"/>
        <w:ind w:left="0"/>
        <w:jc w:val="both"/>
      </w:pPr>
      <w:r>
        <w:rPr>
          <w:rFonts w:ascii="Times New Roman"/>
          <w:b w:val="false"/>
          <w:i w:val="false"/>
          <w:color w:val="000000"/>
          <w:sz w:val="28"/>
        </w:rPr>
        <w:t>
      6) жиынтық бағалау – белгілі бір оқу кезеңін (тоқсан, оқу жылы), сондай-ақ оқу бағдарламасына сәйкес бөлімдерді (ортақ тақырыптарды) оқып аяқтағаннан кейін өткізілетін бағалау түрі;</w:t>
      </w:r>
    </w:p>
    <w:bookmarkEnd w:id="20"/>
    <w:bookmarkStart w:name="z507" w:id="21"/>
    <w:p>
      <w:pPr>
        <w:spacing w:after="0"/>
        <w:ind w:left="0"/>
        <w:jc w:val="both"/>
      </w:pPr>
      <w:r>
        <w:rPr>
          <w:rFonts w:ascii="Times New Roman"/>
          <w:b w:val="false"/>
          <w:i w:val="false"/>
          <w:color w:val="000000"/>
          <w:sz w:val="28"/>
        </w:rPr>
        <w:t>
      7) модерация – бағалаудың объективтілігін және айқындығын қамтамасыз ету үшін балдарды қоюды стандарттау мақсатында тоқсандық жиынтық бағалау бойынша білім алушылардың жұмысын талқылау процесі;</w:t>
      </w:r>
    </w:p>
    <w:bookmarkEnd w:id="21"/>
    <w:bookmarkStart w:name="z508" w:id="22"/>
    <w:p>
      <w:pPr>
        <w:spacing w:after="0"/>
        <w:ind w:left="0"/>
        <w:jc w:val="both"/>
      </w:pPr>
      <w:r>
        <w:rPr>
          <w:rFonts w:ascii="Times New Roman"/>
          <w:b w:val="false"/>
          <w:i w:val="false"/>
          <w:color w:val="000000"/>
          <w:sz w:val="28"/>
        </w:rPr>
        <w:t>
      8) оқытудан күтілетін нәтижелер – оқыту процесі аяқталғанда білім алушының нені біліп, түсініп, көрсете алатынын сипаттайтын құзыреттіліктер жиынтығы;</w:t>
      </w:r>
    </w:p>
    <w:bookmarkEnd w:id="22"/>
    <w:bookmarkStart w:name="z509" w:id="23"/>
    <w:p>
      <w:pPr>
        <w:spacing w:after="0"/>
        <w:ind w:left="0"/>
        <w:jc w:val="both"/>
      </w:pPr>
      <w:r>
        <w:rPr>
          <w:rFonts w:ascii="Times New Roman"/>
          <w:b w:val="false"/>
          <w:i w:val="false"/>
          <w:color w:val="000000"/>
          <w:sz w:val="28"/>
        </w:rPr>
        <w:t>
      9)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bookmarkEnd w:id="23"/>
    <w:bookmarkStart w:name="z510" w:id="24"/>
    <w:p>
      <w:pPr>
        <w:spacing w:after="0"/>
        <w:ind w:left="0"/>
        <w:jc w:val="left"/>
      </w:pPr>
      <w:r>
        <w:rPr>
          <w:rFonts w:ascii="Times New Roman"/>
          <w:b/>
          <w:i w:val="false"/>
          <w:color w:val="000000"/>
        </w:rPr>
        <w:t xml:space="preserve"> 2-тарау. Білім алушылардың үлгеріміне ағымдық бақылау, аралық аттестаттау жүргізудің тәртібі</w:t>
      </w:r>
    </w:p>
    <w:bookmarkEnd w:id="24"/>
    <w:bookmarkStart w:name="z511" w:id="25"/>
    <w:p>
      <w:pPr>
        <w:spacing w:after="0"/>
        <w:ind w:left="0"/>
        <w:jc w:val="both"/>
      </w:pPr>
      <w:r>
        <w:rPr>
          <w:rFonts w:ascii="Times New Roman"/>
          <w:b w:val="false"/>
          <w:i w:val="false"/>
          <w:color w:val="000000"/>
          <w:sz w:val="28"/>
        </w:rPr>
        <w:t>
      3. Білім алушылардың үлгеріміне ағымдық бақылауды барлық оқу пәндері бойынша мұғалімдер 2-11 (12)-сыныптарда оқу жылының бірінші тоқсанынан (жарты жылдығынан) бастап жүргізеді.</w:t>
      </w:r>
    </w:p>
    <w:bookmarkEnd w:id="25"/>
    <w:bookmarkStart w:name="z512" w:id="26"/>
    <w:p>
      <w:pPr>
        <w:spacing w:after="0"/>
        <w:ind w:left="0"/>
        <w:jc w:val="both"/>
      </w:pPr>
      <w:r>
        <w:rPr>
          <w:rFonts w:ascii="Times New Roman"/>
          <w:b w:val="false"/>
          <w:i w:val="false"/>
          <w:color w:val="000000"/>
          <w:sz w:val="28"/>
        </w:rPr>
        <w:t>
      1-сыныптың бірінші жартыжылдығында оқу материалын меңгеру деңгейіне баға қойылмайды.</w:t>
      </w:r>
    </w:p>
    <w:bookmarkEnd w:id="26"/>
    <w:bookmarkStart w:name="z513" w:id="27"/>
    <w:p>
      <w:pPr>
        <w:spacing w:after="0"/>
        <w:ind w:left="0"/>
        <w:jc w:val="both"/>
      </w:pPr>
      <w:r>
        <w:rPr>
          <w:rFonts w:ascii="Times New Roman"/>
          <w:b w:val="false"/>
          <w:i w:val="false"/>
          <w:color w:val="000000"/>
          <w:sz w:val="28"/>
        </w:rPr>
        <w:t>
      4. 1-11 (12)-сыныптардың білім алушыларының пәндер бойынша жылдық бағасы тоқсандық (жартыжылдық) бағалардың негізінде қойылады.</w:t>
      </w:r>
    </w:p>
    <w:bookmarkEnd w:id="27"/>
    <w:bookmarkStart w:name="z514" w:id="28"/>
    <w:p>
      <w:pPr>
        <w:spacing w:after="0"/>
        <w:ind w:left="0"/>
        <w:jc w:val="both"/>
      </w:pPr>
      <w:r>
        <w:rPr>
          <w:rFonts w:ascii="Times New Roman"/>
          <w:b w:val="false"/>
          <w:i w:val="false"/>
          <w:color w:val="000000"/>
          <w:sz w:val="28"/>
        </w:rPr>
        <w:t>
      5-11 (12) сыныптардың білім алушыларының пәндер бойынша қорытынды бағасы тоқсандық, жылдық және емтихан бағаларының негізінде қойылады.</w:t>
      </w:r>
    </w:p>
    <w:bookmarkEnd w:id="28"/>
    <w:bookmarkStart w:name="z515" w:id="29"/>
    <w:p>
      <w:pPr>
        <w:spacing w:after="0"/>
        <w:ind w:left="0"/>
        <w:jc w:val="both"/>
      </w:pPr>
      <w:r>
        <w:rPr>
          <w:rFonts w:ascii="Times New Roman"/>
          <w:b w:val="false"/>
          <w:i w:val="false"/>
          <w:color w:val="000000"/>
          <w:sz w:val="28"/>
        </w:rPr>
        <w:t xml:space="preserve">
      Тоқсандық, жартыжылдық, жылдық және қорытынды бағаларды қайта қарауға рұқсат берілмейді. </w:t>
      </w:r>
    </w:p>
    <w:bookmarkEnd w:id="29"/>
    <w:bookmarkStart w:name="z516" w:id="30"/>
    <w:p>
      <w:pPr>
        <w:spacing w:after="0"/>
        <w:ind w:left="0"/>
        <w:jc w:val="both"/>
      </w:pPr>
      <w:r>
        <w:rPr>
          <w:rFonts w:ascii="Times New Roman"/>
          <w:b w:val="false"/>
          <w:i w:val="false"/>
          <w:color w:val="000000"/>
          <w:sz w:val="28"/>
        </w:rPr>
        <w:t>
      5. Бір немесе екі пәннен қанағаттанарлықсыз бағалары бар 2-4-сыныптардың білім алушылары үшін ауызша, жазбаша немесе тест тапсырмалары нысанындағы бақылау жұмыстары қайта ұйымдастырылады. Бақылау жұмыстарының қорытындысы бойынша "3", "4", "5" деген бағаларын алған білім алушылар келесі сыныпқа көшіріледі.</w:t>
      </w:r>
    </w:p>
    <w:bookmarkEnd w:id="30"/>
    <w:bookmarkStart w:name="z517" w:id="31"/>
    <w:p>
      <w:pPr>
        <w:spacing w:after="0"/>
        <w:ind w:left="0"/>
        <w:jc w:val="both"/>
      </w:pPr>
      <w:r>
        <w:rPr>
          <w:rFonts w:ascii="Times New Roman"/>
          <w:b w:val="false"/>
          <w:i w:val="false"/>
          <w:color w:val="000000"/>
          <w:sz w:val="28"/>
        </w:rPr>
        <w:t xml:space="preserve">
      6. Бір немесе екі пәннен қанағаттанарлықсыз бағалары бар 5-8 (9), 10 (11) сыныптардың білім алушылары аралық аттестаттауға жіберіледі. </w:t>
      </w:r>
    </w:p>
    <w:bookmarkEnd w:id="31"/>
    <w:bookmarkStart w:name="z518" w:id="32"/>
    <w:p>
      <w:pPr>
        <w:spacing w:after="0"/>
        <w:ind w:left="0"/>
        <w:jc w:val="both"/>
      </w:pPr>
      <w:r>
        <w:rPr>
          <w:rFonts w:ascii="Times New Roman"/>
          <w:b w:val="false"/>
          <w:i w:val="false"/>
          <w:color w:val="000000"/>
          <w:sz w:val="28"/>
        </w:rPr>
        <w:t>
      Үш немесе одан да көп пәндерден қанағаттанарлықсыз бағалары бар 2-8 (9), 10 (11) сыныптардың білім алушылары аралық аттестаттауға жіберілмейді, қайта оқу жылына қалдырылады.</w:t>
      </w:r>
    </w:p>
    <w:bookmarkEnd w:id="32"/>
    <w:bookmarkStart w:name="z519" w:id="33"/>
    <w:p>
      <w:pPr>
        <w:spacing w:after="0"/>
        <w:ind w:left="0"/>
        <w:jc w:val="both"/>
      </w:pPr>
      <w:r>
        <w:rPr>
          <w:rFonts w:ascii="Times New Roman"/>
          <w:b w:val="false"/>
          <w:i w:val="false"/>
          <w:color w:val="000000"/>
          <w:sz w:val="28"/>
        </w:rPr>
        <w:t>
      1-сынып білім алушылары психологиялық-медициналық-педагогикалық консультацияның ұсынымдары және ата-аналардың немесе баланың заңды өкілдерінің келісімі бойынша қалдырылған білім алушыларды қоспағанда, қайта оқу жылына қалдырылмайды.</w:t>
      </w:r>
    </w:p>
    <w:bookmarkEnd w:id="33"/>
    <w:bookmarkStart w:name="z520" w:id="34"/>
    <w:p>
      <w:pPr>
        <w:spacing w:after="0"/>
        <w:ind w:left="0"/>
        <w:jc w:val="both"/>
      </w:pPr>
      <w:r>
        <w:rPr>
          <w:rFonts w:ascii="Times New Roman"/>
          <w:b w:val="false"/>
          <w:i w:val="false"/>
          <w:color w:val="000000"/>
          <w:sz w:val="28"/>
        </w:rPr>
        <w:t>
      7. 5-8 (9), 10 (11) сыныптардағы білім алушыларды аралық аттестаттау оқу жылы аяқталғаннан кейін 31 мамырға дейін жүргізіледі. Аралық аттестаттау оқу пәндерінің тізбесі (екіден артық емес), нысандары мен өткізу мерзімдері білім беру ұйымының мектептің педагогикалық кеңесінің (бұдан әрі – педагогикалық кеңес) шешімімен белгіленеді.</w:t>
      </w:r>
    </w:p>
    <w:bookmarkEnd w:id="34"/>
    <w:bookmarkStart w:name="z521" w:id="35"/>
    <w:p>
      <w:pPr>
        <w:spacing w:after="0"/>
        <w:ind w:left="0"/>
        <w:jc w:val="both"/>
      </w:pPr>
      <w:r>
        <w:rPr>
          <w:rFonts w:ascii="Times New Roman"/>
          <w:b w:val="false"/>
          <w:i w:val="false"/>
          <w:color w:val="000000"/>
          <w:sz w:val="28"/>
        </w:rPr>
        <w:t>
      8. Бір немесе екі пәннен қанағаттанарлықсыз қорытынды бағалары бар 5-8 (9), 10 (11) сыныптардың білім алушылары осы пәндер бойынша қайта аралық аттестаттаудан өтеді. Жазғы каникул кезеңінде осы білім алушыларға тиісті пәндер бойынша оқу тапсырмалары беріледі.</w:t>
      </w:r>
    </w:p>
    <w:bookmarkEnd w:id="35"/>
    <w:bookmarkStart w:name="z522" w:id="36"/>
    <w:p>
      <w:pPr>
        <w:spacing w:after="0"/>
        <w:ind w:left="0"/>
        <w:jc w:val="both"/>
      </w:pPr>
      <w:r>
        <w:rPr>
          <w:rFonts w:ascii="Times New Roman"/>
          <w:b w:val="false"/>
          <w:i w:val="false"/>
          <w:color w:val="000000"/>
          <w:sz w:val="28"/>
        </w:rPr>
        <w:t>
      9. Қайта аттестаттау оқу жылы аяқталғаннан кейін 3 аптадан соң жүргізіледі. Қайта аттестаттау кезінде қанағаттанарлықсыз қорытынды баға алған жағдайда, білім алушылар қайта оқу жылына қалдырылады.</w:t>
      </w:r>
    </w:p>
    <w:bookmarkEnd w:id="36"/>
    <w:bookmarkStart w:name="z523" w:id="37"/>
    <w:p>
      <w:pPr>
        <w:spacing w:after="0"/>
        <w:ind w:left="0"/>
        <w:jc w:val="both"/>
      </w:pPr>
      <w:r>
        <w:rPr>
          <w:rFonts w:ascii="Times New Roman"/>
          <w:b w:val="false"/>
          <w:i w:val="false"/>
          <w:color w:val="000000"/>
          <w:sz w:val="28"/>
        </w:rPr>
        <w:t>
      10. 2-8 (9), 10 (11) сыныптардан келесі сыныпқа барлық оқу пәндері бойынша жылдық және қорытынды бағалары "3", "4", "5" болған білім алушылар көшіріледі.</w:t>
      </w:r>
    </w:p>
    <w:bookmarkEnd w:id="37"/>
    <w:bookmarkStart w:name="z524" w:id="38"/>
    <w:p>
      <w:pPr>
        <w:spacing w:after="0"/>
        <w:ind w:left="0"/>
        <w:jc w:val="both"/>
      </w:pPr>
      <w:r>
        <w:rPr>
          <w:rFonts w:ascii="Times New Roman"/>
          <w:b w:val="false"/>
          <w:i w:val="false"/>
          <w:color w:val="000000"/>
          <w:sz w:val="28"/>
        </w:rPr>
        <w:t>
      11. Барлық оқу пәндері бойынша жылдық бағалары "5" болған 5-8 (9), 10 (11) сыныптардың білім алушылары келесі сыныпқа емтихансыз көшіріледі.</w:t>
      </w:r>
    </w:p>
    <w:bookmarkEnd w:id="38"/>
    <w:bookmarkStart w:name="z525" w:id="39"/>
    <w:p>
      <w:pPr>
        <w:spacing w:after="0"/>
        <w:ind w:left="0"/>
        <w:jc w:val="left"/>
      </w:pPr>
      <w:r>
        <w:rPr>
          <w:rFonts w:ascii="Times New Roman"/>
          <w:b/>
          <w:i w:val="false"/>
          <w:color w:val="000000"/>
        </w:rPr>
        <w:t xml:space="preserve"> 3-тарау. Жаңартылған орта білім мазмұны бойынша білім алушылардың үлгеріміне ағымдық бақылау жүргізудің тәртібі</w:t>
      </w:r>
    </w:p>
    <w:bookmarkEnd w:id="39"/>
    <w:bookmarkStart w:name="z526" w:id="40"/>
    <w:p>
      <w:pPr>
        <w:spacing w:after="0"/>
        <w:ind w:left="0"/>
        <w:jc w:val="both"/>
      </w:pPr>
      <w:r>
        <w:rPr>
          <w:rFonts w:ascii="Times New Roman"/>
          <w:b w:val="false"/>
          <w:i w:val="false"/>
          <w:color w:val="000000"/>
          <w:sz w:val="28"/>
        </w:rPr>
        <w:t>
      12. Білім алушылардың оқу жетістігін бағалау формативтік және жиынтық бағалау нысандарында жүзеге асырылады.</w:t>
      </w:r>
    </w:p>
    <w:bookmarkEnd w:id="40"/>
    <w:bookmarkStart w:name="z527" w:id="41"/>
    <w:p>
      <w:pPr>
        <w:spacing w:after="0"/>
        <w:ind w:left="0"/>
        <w:jc w:val="both"/>
      </w:pPr>
      <w:r>
        <w:rPr>
          <w:rFonts w:ascii="Times New Roman"/>
          <w:b w:val="false"/>
          <w:i w:val="false"/>
          <w:color w:val="000000"/>
          <w:sz w:val="28"/>
        </w:rPr>
        <w:t>
      13. Формативтік бағалау білім алушылардың оқыту мақсатына жету мониторингін жүргізу және орындалған үй жұмысы мен педагогтің жазбаша түрдегі (дәптерге немесе күнделікке) немесе ауызша ұсынымдамаларының қорытындысын ескере отырып сараланған жұмыстарды одан әрі теңестіру үшін жүргізіледі.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5" w:id="42"/>
    <w:p>
      <w:pPr>
        <w:spacing w:after="0"/>
        <w:ind w:left="0"/>
        <w:jc w:val="both"/>
      </w:pPr>
      <w:r>
        <w:rPr>
          <w:rFonts w:ascii="Times New Roman"/>
          <w:b w:val="false"/>
          <w:i w:val="false"/>
          <w:color w:val="000000"/>
          <w:sz w:val="28"/>
        </w:rPr>
        <w:t>
      13-1. Формативтік бағалау кезінде мұғалім сабақта кері байланысты жүзеге асырады. Педагог білім алушылардың санын, кері байланысты беру нысанын және жиілігін дербес анықтайды.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13-1-тармақпен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86" w:id="43"/>
    <w:p>
      <w:pPr>
        <w:spacing w:after="0"/>
        <w:ind w:left="0"/>
        <w:jc w:val="both"/>
      </w:pPr>
      <w:r>
        <w:rPr>
          <w:rFonts w:ascii="Times New Roman"/>
          <w:b w:val="false"/>
          <w:i w:val="false"/>
          <w:color w:val="000000"/>
          <w:sz w:val="28"/>
        </w:rPr>
        <w:t>
      13-2. Формативті бағалау нәтижелері басып шығару мен одан әрі сақтауды талап етпейді.</w:t>
      </w:r>
    </w:p>
    <w:bookmarkEnd w:id="43"/>
    <w:p>
      <w:pPr>
        <w:spacing w:after="0"/>
        <w:ind w:left="0"/>
        <w:jc w:val="both"/>
      </w:pPr>
      <w:r>
        <w:rPr>
          <w:rFonts w:ascii="Times New Roman"/>
          <w:b w:val="false"/>
          <w:i w:val="false"/>
          <w:color w:val="000000"/>
          <w:sz w:val="28"/>
        </w:rPr>
        <w:t>
      Формативті бағалаудың нәтижелерін ұсыну білім алушылар орындаған жұмыстарда және/немесе педагогтің комментарийлері арқылы электрондық журналдарда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13-2-тармақпен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28" w:id="44"/>
    <w:p>
      <w:pPr>
        <w:spacing w:after="0"/>
        <w:ind w:left="0"/>
        <w:jc w:val="both"/>
      </w:pPr>
      <w:r>
        <w:rPr>
          <w:rFonts w:ascii="Times New Roman"/>
          <w:b w:val="false"/>
          <w:i w:val="false"/>
          <w:color w:val="000000"/>
          <w:sz w:val="28"/>
        </w:rPr>
        <w:t>
      14. Білім алушылардың үлгеріміне ағымдық бақылауды тоқсан, бөлім (ортақ тақырып) аяқталғаннан кейін оқу материалдарының мазмұнын меңгеру деңгейін анықтау және қадағалау үшін жиынтық бағалау нысанында педагогтер жүргізеді.</w:t>
      </w:r>
    </w:p>
    <w:bookmarkEnd w:id="44"/>
    <w:p>
      <w:pPr>
        <w:spacing w:after="0"/>
        <w:ind w:left="0"/>
        <w:jc w:val="both"/>
      </w:pPr>
      <w:r>
        <w:rPr>
          <w:rFonts w:ascii="Times New Roman"/>
          <w:b w:val="false"/>
          <w:i w:val="false"/>
          <w:color w:val="000000"/>
          <w:sz w:val="28"/>
        </w:rPr>
        <w:t>
      Жиынтық бағалау үшінші тоқсаннан бастап 1-сыныптарда, бірінші тоқсаннан бастап 2-11 (12) сыныптарда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7" w:id="45"/>
    <w:p>
      <w:pPr>
        <w:spacing w:after="0"/>
        <w:ind w:left="0"/>
        <w:jc w:val="both"/>
      </w:pPr>
      <w:r>
        <w:rPr>
          <w:rFonts w:ascii="Times New Roman"/>
          <w:b w:val="false"/>
          <w:i w:val="false"/>
          <w:color w:val="000000"/>
          <w:sz w:val="28"/>
        </w:rPr>
        <w:t>
      14-1. Бөлім/ортақ тақырып бойынша жиынтық бағалау (бұдан әрі - БЖБ) нәтижесі бойынша білім алушыларға тоқсандық оқу жетістіктерін бағалау кезінде ескерілетін балдар қойылады.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14-1-тармақпен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8" w:id="46"/>
    <w:p>
      <w:pPr>
        <w:spacing w:after="0"/>
        <w:ind w:left="0"/>
        <w:jc w:val="both"/>
      </w:pPr>
      <w:r>
        <w:rPr>
          <w:rFonts w:ascii="Times New Roman"/>
          <w:b w:val="false"/>
          <w:i w:val="false"/>
          <w:color w:val="000000"/>
          <w:sz w:val="28"/>
        </w:rPr>
        <w:t xml:space="preserve">
      14.2. БЖБ үшін максималды балды, БЖБ өткізу нысаны (бақылау, практикалық немесе шығармашылық жұмыс, жоба, ауызша сұрау, эссе) мен сабағын және БЖБ орындау уақыты реттелмейді. </w:t>
      </w:r>
    </w:p>
    <w:bookmarkEnd w:id="46"/>
    <w:p>
      <w:pPr>
        <w:spacing w:after="0"/>
        <w:ind w:left="0"/>
        <w:jc w:val="both"/>
      </w:pPr>
      <w:r>
        <w:rPr>
          <w:rFonts w:ascii="Times New Roman"/>
          <w:b w:val="false"/>
          <w:i w:val="false"/>
          <w:color w:val="000000"/>
          <w:sz w:val="28"/>
        </w:rPr>
        <w:t>
      БЖБ үшін максималды балл 1-4 сыныптарда кемінде 7 және 15 балдан артық емес, 5-11 (12) сыныптарда кемінде 7 және 20 балдан артық емес болуы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14-2-тармақпен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89" w:id="47"/>
    <w:p>
      <w:pPr>
        <w:spacing w:after="0"/>
        <w:ind w:left="0"/>
        <w:jc w:val="both"/>
      </w:pPr>
      <w:r>
        <w:rPr>
          <w:rFonts w:ascii="Times New Roman"/>
          <w:b w:val="false"/>
          <w:i w:val="false"/>
          <w:color w:val="000000"/>
          <w:sz w:val="28"/>
        </w:rPr>
        <w:t>
      14-3. БЖБ және тоқсандық жұмыс үшін жиынтық бағалауға (бұдан әрі - ТЖБ) қойылатын қорытынды балды қою кезінде қолмен жөнделген жер, сондай-ақ оқу тапсырмалары мен есептер шарттарын ресімдеу сапасы есептелмейді.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14-3-тармақпен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90" w:id="48"/>
    <w:p>
      <w:pPr>
        <w:spacing w:after="0"/>
        <w:ind w:left="0"/>
        <w:jc w:val="both"/>
      </w:pPr>
      <w:r>
        <w:rPr>
          <w:rFonts w:ascii="Times New Roman"/>
          <w:b w:val="false"/>
          <w:i w:val="false"/>
          <w:color w:val="000000"/>
          <w:sz w:val="28"/>
        </w:rPr>
        <w:t>
      14-4. Аптасына 1 сағат оқу жүктемесі кезінде БЖБ қажет болған жағдайда бөлімдерді біріктіре отырып тоқсанына екі реттен артық жүргізілмейді, қорытынды баға жартыжылдыққа қойылады.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14-4-тармақпен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91" w:id="49"/>
    <w:p>
      <w:pPr>
        <w:spacing w:after="0"/>
        <w:ind w:left="0"/>
        <w:jc w:val="both"/>
      </w:pPr>
      <w:r>
        <w:rPr>
          <w:rFonts w:ascii="Times New Roman"/>
          <w:b w:val="false"/>
          <w:i w:val="false"/>
          <w:color w:val="000000"/>
          <w:sz w:val="28"/>
        </w:rPr>
        <w:t>
      14-5. БЖБ тоқсанына үш реттен артық өткізілмейді. Бөлімдер/ортақ тақырыптар тоқсанына төрт және одан да көп бөлімдерді/ортақ тақырыптарды оқып-зерделеген жағдайда тақырыптардың ерекшеліктерін және оқыту мақсаттарының санын ескере отырып біріктіріледі. Оны екі кезеңде өткізуге болады.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14-5-тармақпен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92" w:id="50"/>
    <w:p>
      <w:pPr>
        <w:spacing w:after="0"/>
        <w:ind w:left="0"/>
        <w:jc w:val="both"/>
      </w:pPr>
      <w:r>
        <w:rPr>
          <w:rFonts w:ascii="Times New Roman"/>
          <w:b w:val="false"/>
          <w:i w:val="false"/>
          <w:color w:val="000000"/>
          <w:sz w:val="28"/>
        </w:rPr>
        <w:t>
      14-6. Оқу пәндерінің күрделілік деңгейін есепке ала отырып, бір күнде үштен артық ТЖБ өткізуге болмайды. ТЖБ тоқсан аяқталатын соңғы күні өткізілмейді. Бір оқу пәні бойынша БЖБ мен ТЖБ бір күнде өткізілмейді.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14-6-тармақпен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94" w:id="51"/>
    <w:p>
      <w:pPr>
        <w:spacing w:after="0"/>
        <w:ind w:left="0"/>
        <w:jc w:val="both"/>
      </w:pPr>
      <w:r>
        <w:rPr>
          <w:rFonts w:ascii="Times New Roman"/>
          <w:b w:val="false"/>
          <w:i w:val="false"/>
          <w:color w:val="000000"/>
          <w:sz w:val="28"/>
        </w:rPr>
        <w:t>
      14-7. Үйде оқитын білім алушыларды бағалау кезінде педагог үйде оқитын білім алушылардың оқу жүктемесін және олардың оқып-зерделеген оқу материалын ескере отырып, сараланған және/немесе жеке тапсырмаларды әзірлейді.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14-7-тармақпен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3" w:id="52"/>
    <w:p>
      <w:pPr>
        <w:spacing w:after="0"/>
        <w:ind w:left="0"/>
        <w:jc w:val="both"/>
      </w:pPr>
      <w:r>
        <w:rPr>
          <w:rFonts w:ascii="Times New Roman"/>
          <w:b w:val="false"/>
          <w:i w:val="false"/>
          <w:color w:val="000000"/>
          <w:sz w:val="28"/>
        </w:rPr>
        <w:t>
      14-8. Ерекше білім берілуіне қажеттіліктері бар білім алушыларды бағалау кезінде мұғалім сараланған және/немесе жеке тапсырмаларды қолданады, сондай-ақ білім алушының ерекшеліктерін есепке ала отырып, оның ішінде жеке оқу бағдарламаларын іске асыру кезінде бағалау критерийлеріне өзгерістер енгізеді.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14-8-тармақпен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091" w:id="53"/>
    <w:p>
      <w:pPr>
        <w:spacing w:after="0"/>
        <w:ind w:left="0"/>
        <w:jc w:val="both"/>
      </w:pPr>
      <w:r>
        <w:rPr>
          <w:rFonts w:ascii="Times New Roman"/>
          <w:b w:val="false"/>
          <w:i w:val="false"/>
          <w:color w:val="000000"/>
          <w:sz w:val="28"/>
        </w:rPr>
        <w:t>
      14-9. Карантин жағдайларында, әлеуметтік, табиғи және техногендік сипаттағы төтенше жағдайларда тоқсанға бір БЖБ, тоқсанның соңында ТЖБ өткізіледі.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14-9-тармақпен толықтырылды – ҚР Білім және ғылым министрінің 17.04.2020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29" w:id="54"/>
    <w:p>
      <w:pPr>
        <w:spacing w:after="0"/>
        <w:ind w:left="0"/>
        <w:jc w:val="both"/>
      </w:pPr>
      <w:r>
        <w:rPr>
          <w:rFonts w:ascii="Times New Roman"/>
          <w:b w:val="false"/>
          <w:i w:val="false"/>
          <w:color w:val="000000"/>
          <w:sz w:val="28"/>
        </w:rPr>
        <w:t>
      15. "Өзін-өзі тану", "Көркем еңбек", "Музыка", "Дене шынықтыру", "Кәсіпкерлік және бизнес негіздері", "Графика және жобалау", "Алғашқы әскери және технологиялық даярлық", "Қоғам және дін", бастауыш сыныпқа арналған "Ақпараттық-коммуникативтік технология" пәндері бойынша жиынтық бағалау өткізілмейді.</w:t>
      </w:r>
    </w:p>
    <w:bookmarkEnd w:id="54"/>
    <w:p>
      <w:pPr>
        <w:spacing w:after="0"/>
        <w:ind w:left="0"/>
        <w:jc w:val="both"/>
      </w:pPr>
      <w:r>
        <w:rPr>
          <w:rFonts w:ascii="Times New Roman"/>
          <w:b w:val="false"/>
          <w:i w:val="false"/>
          <w:color w:val="000000"/>
          <w:sz w:val="28"/>
        </w:rPr>
        <w:t>
      Тоқсан/жарты жыл және оқу жылының соңында "Өзін-өзі тану", "Көркем еңбек", "Музыка", "Дене шынықтыру", "Кәсіпкерлік және бизнес негіздері", "Графика және жобалау", "Алғашқы әскери және технологиялық даярлық", "Қоғам және дін", бастауыш сыныпқа арналған "Ақпараттық-коммуникативтік технология" пәндері бойынша "есептелінді" ("есептелінген жоқ") деген белгі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7" w:id="55"/>
    <w:p>
      <w:pPr>
        <w:spacing w:after="0"/>
        <w:ind w:left="0"/>
        <w:jc w:val="both"/>
      </w:pPr>
      <w:r>
        <w:rPr>
          <w:rFonts w:ascii="Times New Roman"/>
          <w:b w:val="false"/>
          <w:i w:val="false"/>
          <w:color w:val="000000"/>
          <w:sz w:val="28"/>
        </w:rPr>
        <w:t>
      15-1. 10-11-сыныптарда инвариантты компоненттің тереңдетілген және стандартты деңгейінің пәндерін таңдау кезінде "Кәсіпкерлік және бизнес негіздері", "Графика және жобалау" оқу пәндерінен басқа пәндер бойынша жиынтық бағалау жүргізіледі.</w:t>
      </w:r>
    </w:p>
    <w:bookmarkEnd w:id="55"/>
    <w:p>
      <w:pPr>
        <w:spacing w:after="0"/>
        <w:ind w:left="0"/>
        <w:jc w:val="both"/>
      </w:pPr>
      <w:r>
        <w:rPr>
          <w:rFonts w:ascii="Times New Roman"/>
          <w:b w:val="false"/>
          <w:i w:val="false"/>
          <w:color w:val="000000"/>
          <w:sz w:val="28"/>
        </w:rPr>
        <w:t>
      Вариативті компонент сағатының есебінен таңдалған 10-11-сыныптардың оқу пәндері бойынша жиынтық бағалау өткізілмейді, оқу жылының соңында "есептелінді" ("есептелінген жоқ") деген белгі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15-1-тармақпен толықтырылды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8" w:id="56"/>
    <w:p>
      <w:pPr>
        <w:spacing w:after="0"/>
        <w:ind w:left="0"/>
        <w:jc w:val="both"/>
      </w:pPr>
      <w:r>
        <w:rPr>
          <w:rFonts w:ascii="Times New Roman"/>
          <w:b w:val="false"/>
          <w:i w:val="false"/>
          <w:color w:val="000000"/>
          <w:sz w:val="28"/>
        </w:rPr>
        <w:t>
      15-2. Қысқартылған оқу жүктемесі бар Үлгілік оқу жоспарларын таңдаған жағдайда БЖБ саны 14-4-тармаққа сәйкес жүргізіледі.</w:t>
      </w:r>
    </w:p>
    <w:bookmarkEnd w:id="56"/>
    <w:p>
      <w:pPr>
        <w:spacing w:after="0"/>
        <w:ind w:left="0"/>
        <w:jc w:val="both"/>
      </w:pPr>
      <w:r>
        <w:rPr>
          <w:rFonts w:ascii="Times New Roman"/>
          <w:b w:val="false"/>
          <w:i w:val="false"/>
          <w:color w:val="000000"/>
          <w:sz w:val="28"/>
        </w:rPr>
        <w:t>
      Вариативтік компонент есебінен таңдалған 7-9-сыныптардағы оқу пәндері бойынша (инварианттық компоненттегі таңдау пәндері) жиынтық бағалау өткізілмейді, оқу жылының соңында "есептелінді" ("есептелінген жоқ") деген белгі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15-2-тармақпен толықтырылды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0" w:id="57"/>
    <w:p>
      <w:pPr>
        <w:spacing w:after="0"/>
        <w:ind w:left="0"/>
        <w:jc w:val="both"/>
      </w:pPr>
      <w:r>
        <w:rPr>
          <w:rFonts w:ascii="Times New Roman"/>
          <w:b w:val="false"/>
          <w:i w:val="false"/>
          <w:color w:val="000000"/>
          <w:sz w:val="28"/>
        </w:rPr>
        <w:t xml:space="preserve">
      16. Жиынтық бағалау тапсырмалары білім алушылармен орындалады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8424 болып тіркелген) оқу бағдарламасына сәйкес олар өткен материалдарды қамтиды. </w:t>
      </w:r>
    </w:p>
    <w:bookmarkEnd w:id="57"/>
    <w:bookmarkStart w:name="z531" w:id="58"/>
    <w:p>
      <w:pPr>
        <w:spacing w:after="0"/>
        <w:ind w:left="0"/>
        <w:jc w:val="both"/>
      </w:pPr>
      <w:r>
        <w:rPr>
          <w:rFonts w:ascii="Times New Roman"/>
          <w:b w:val="false"/>
          <w:i w:val="false"/>
          <w:color w:val="000000"/>
          <w:sz w:val="28"/>
        </w:rPr>
        <w:t>
      17. Формативті және жиынтық бағалау тапсырмаларын педагог өзі дайындайды.</w:t>
      </w:r>
    </w:p>
    <w:bookmarkEnd w:id="58"/>
    <w:bookmarkStart w:name="z532" w:id="59"/>
    <w:p>
      <w:pPr>
        <w:spacing w:after="0"/>
        <w:ind w:left="0"/>
        <w:jc w:val="both"/>
      </w:pPr>
      <w:r>
        <w:rPr>
          <w:rFonts w:ascii="Times New Roman"/>
          <w:b w:val="false"/>
          <w:i w:val="false"/>
          <w:color w:val="000000"/>
          <w:sz w:val="28"/>
        </w:rPr>
        <w:t xml:space="preserve">
      18. Тілдік пәндерден жиынтық бағалау сөйлеу әрекетінің төрт түрі бойынша жүргізіледі (тыңдалым (тыңдау), айтылым, оқылым, жазылым). Тыңдалым (тыңдау) және айтылым дағдыларын бағалау жиынтық бағалауды өткізу жоспарланған аптаның ішінде сабақтың барысында жүргізіледі. </w:t>
      </w:r>
    </w:p>
    <w:bookmarkEnd w:id="59"/>
    <w:bookmarkStart w:name="z533" w:id="60"/>
    <w:p>
      <w:pPr>
        <w:spacing w:after="0"/>
        <w:ind w:left="0"/>
        <w:jc w:val="both"/>
      </w:pPr>
      <w:r>
        <w:rPr>
          <w:rFonts w:ascii="Times New Roman"/>
          <w:b w:val="false"/>
          <w:i w:val="false"/>
          <w:color w:val="000000"/>
          <w:sz w:val="28"/>
        </w:rPr>
        <w:t>
      19. Білім алушылардың тоқсандағы оқу жетістіктерінің нәтижелері бойынша жазбаша түрде өткізілетін жиынтық бағалауда объективтілік және ашықтықты қамтамасыз ету үшін модерация жүргізіледі.</w:t>
      </w:r>
    </w:p>
    <w:bookmarkEnd w:id="60"/>
    <w:bookmarkStart w:name="z534" w:id="61"/>
    <w:p>
      <w:pPr>
        <w:spacing w:after="0"/>
        <w:ind w:left="0"/>
        <w:jc w:val="both"/>
      </w:pPr>
      <w:r>
        <w:rPr>
          <w:rFonts w:ascii="Times New Roman"/>
          <w:b w:val="false"/>
          <w:i w:val="false"/>
          <w:color w:val="000000"/>
          <w:sz w:val="28"/>
        </w:rPr>
        <w:t xml:space="preserve">
      Модерация қорытындысы бойынша білім алушылардың өзгертуге жататын жиынтық жұмыстарының тоқсандық балы қайта тексеріледі. Модерация қорытындысы бойынша қойылатын жиынтық жұмыс балы жоғарылатылып, сол сияқты төмендетіліп те қойылады. </w:t>
      </w:r>
    </w:p>
    <w:bookmarkEnd w:id="61"/>
    <w:bookmarkStart w:name="z535" w:id="62"/>
    <w:p>
      <w:pPr>
        <w:spacing w:after="0"/>
        <w:ind w:left="0"/>
        <w:jc w:val="both"/>
      </w:pPr>
      <w:r>
        <w:rPr>
          <w:rFonts w:ascii="Times New Roman"/>
          <w:b w:val="false"/>
          <w:i w:val="false"/>
          <w:color w:val="000000"/>
          <w:sz w:val="28"/>
        </w:rPr>
        <w:t>
      20. Білім алушылар (денсаулық жағдайына байланысты, жақын туыстарының қайтыс болуы, қолайсыз метеожағдайларға байланысты, барлық деңгейдегі жарыстарға, конференцияларға, олимпиадаларға және ғылыми жобалар конкурстарына қатысу) болмаған жағдайда жиынтық бағалауды жеке кесте бойынша тапсырады.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92" w:id="63"/>
    <w:p>
      <w:pPr>
        <w:spacing w:after="0"/>
        <w:ind w:left="0"/>
        <w:jc w:val="both"/>
      </w:pPr>
      <w:r>
        <w:rPr>
          <w:rFonts w:ascii="Times New Roman"/>
          <w:b w:val="false"/>
          <w:i w:val="false"/>
          <w:color w:val="000000"/>
          <w:sz w:val="28"/>
        </w:rPr>
        <w:t>
      20-1. Карантин жағдайларында, әлеуметтік, табиғи және техногендік сипаттағы төтенше жағдайларда БЖБ мен ТЖБ қашықтан білім беру технологияларын қолдана отырып ұйымдастырылады.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20-1-тармақпен толықтырылды – ҚР Білім және ғылым министрінің 17.04.2020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36" w:id="64"/>
    <w:p>
      <w:pPr>
        <w:spacing w:after="0"/>
        <w:ind w:left="0"/>
        <w:jc w:val="both"/>
      </w:pPr>
      <w:r>
        <w:rPr>
          <w:rFonts w:ascii="Times New Roman"/>
          <w:b w:val="false"/>
          <w:i w:val="false"/>
          <w:color w:val="000000"/>
          <w:sz w:val="28"/>
        </w:rPr>
        <w:t xml:space="preserve">
      21. Бөлім (ортақ тақырып) және тоқсан бойынша жиынтық бағалау қорытындысы болмаған жағдайда білім алушы уақытша аттестаттаудан өтпеген болып есептеледі. </w:t>
      </w:r>
    </w:p>
    <w:bookmarkEnd w:id="64"/>
    <w:bookmarkStart w:name="z537" w:id="65"/>
    <w:p>
      <w:pPr>
        <w:spacing w:after="0"/>
        <w:ind w:left="0"/>
        <w:jc w:val="both"/>
      </w:pPr>
      <w:r>
        <w:rPr>
          <w:rFonts w:ascii="Times New Roman"/>
          <w:b w:val="false"/>
          <w:i w:val="false"/>
          <w:color w:val="000000"/>
          <w:sz w:val="28"/>
        </w:rPr>
        <w:t>
      22. Ағымдағы жылғы білім алушылардың жиынтық жұмыстары мектепте күнтізбелік бір оқу жылы сақталады.</w:t>
      </w:r>
    </w:p>
    <w:bookmarkEnd w:id="65"/>
    <w:bookmarkStart w:name="z538" w:id="66"/>
    <w:p>
      <w:pPr>
        <w:spacing w:after="0"/>
        <w:ind w:left="0"/>
        <w:jc w:val="both"/>
      </w:pPr>
      <w:r>
        <w:rPr>
          <w:rFonts w:ascii="Times New Roman"/>
          <w:b w:val="false"/>
          <w:i w:val="false"/>
          <w:color w:val="000000"/>
          <w:sz w:val="28"/>
        </w:rPr>
        <w:t>
      23. Білім алушылардың жиынтық бағалау нәтижелері балл түрінде (қағаз/электрондық) журналға қойылады және осы Қағидаға 1-қосымшаға сәйкес балды бағаға ауыстыру шәкілі бойынша тоқсандық және жылдық бағаға ауыстырылады.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9" w:id="67"/>
    <w:p>
      <w:pPr>
        <w:spacing w:after="0"/>
        <w:ind w:left="0"/>
        <w:jc w:val="both"/>
      </w:pPr>
      <w:r>
        <w:rPr>
          <w:rFonts w:ascii="Times New Roman"/>
          <w:b w:val="false"/>
          <w:i w:val="false"/>
          <w:color w:val="000000"/>
          <w:sz w:val="28"/>
        </w:rPr>
        <w:t>
      24. Жиынтық бағалау қорытындысы бойынша ақпарат білім алушыларға және ата-аналарға немесе баланың заңды өкілдеріне қағаз түрінде немесе электронды нұсқада беріледі.</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1" w:id="68"/>
    <w:p>
      <w:pPr>
        <w:spacing w:after="0"/>
        <w:ind w:left="0"/>
        <w:jc w:val="both"/>
      </w:pPr>
      <w:r>
        <w:rPr>
          <w:rFonts w:ascii="Times New Roman"/>
          <w:b w:val="false"/>
          <w:i w:val="false"/>
          <w:color w:val="000000"/>
          <w:sz w:val="28"/>
        </w:rPr>
        <w:t>
      25. Тоқсандық баға бөлім (ортақ тақырып) және тоқсан бойынша жиынтық бағалау қорытындысының негізінде 50%-да 50% пайыздық арақатынаста қойылады.</w:t>
      </w:r>
    </w:p>
    <w:bookmarkEnd w:id="68"/>
    <w:bookmarkStart w:name="z542" w:id="69"/>
    <w:p>
      <w:pPr>
        <w:spacing w:after="0"/>
        <w:ind w:left="0"/>
        <w:jc w:val="both"/>
      </w:pPr>
      <w:r>
        <w:rPr>
          <w:rFonts w:ascii="Times New Roman"/>
          <w:b w:val="false"/>
          <w:i w:val="false"/>
          <w:color w:val="000000"/>
          <w:sz w:val="28"/>
        </w:rPr>
        <w:t>
      26. 1-сыныпта жылдық баға жиынтық бағалау нәтижесінің негізінде 3 және 4-тоқсандардың қорытындысы бойынша қойылады.</w:t>
      </w:r>
    </w:p>
    <w:bookmarkEnd w:id="69"/>
    <w:bookmarkStart w:name="z543" w:id="70"/>
    <w:p>
      <w:pPr>
        <w:spacing w:after="0"/>
        <w:ind w:left="0"/>
        <w:jc w:val="both"/>
      </w:pPr>
      <w:r>
        <w:rPr>
          <w:rFonts w:ascii="Times New Roman"/>
          <w:b w:val="false"/>
          <w:i w:val="false"/>
          <w:color w:val="000000"/>
          <w:sz w:val="28"/>
        </w:rPr>
        <w:t xml:space="preserve">
      Психологиялық-медициналық-педагогикалық кеңес беру қорытындысымен сол сыныпта қайтадан оқытуға ұсыныс берілген және/немесе баланың ата-анасының немесе заңды өкілдерінің келісімімен орнында қалдырылатын білім алушыларды қоспағанда 1-сынып білім алушысы оқу жылын қайта оқуға орнында қалдырылмайды. </w:t>
      </w:r>
    </w:p>
    <w:bookmarkEnd w:id="70"/>
    <w:bookmarkStart w:name="z544" w:id="71"/>
    <w:p>
      <w:pPr>
        <w:spacing w:after="0"/>
        <w:ind w:left="0"/>
        <w:jc w:val="both"/>
      </w:pPr>
      <w:r>
        <w:rPr>
          <w:rFonts w:ascii="Times New Roman"/>
          <w:b w:val="false"/>
          <w:i w:val="false"/>
          <w:color w:val="000000"/>
          <w:sz w:val="28"/>
        </w:rPr>
        <w:t>
      27. 2-11 (12) сынып білім алушыларының пәндер бойынша жылдық бағалары жақын бүтіндікке дөңгелектеу арқылы тоқсандық бағалар жиынтығының орташа арифметикалық мәні ретінде қойылады және қорытынды баға болып табылады.</w:t>
      </w:r>
    </w:p>
    <w:bookmarkEnd w:id="71"/>
    <w:p>
      <w:pPr>
        <w:spacing w:after="0"/>
        <w:ind w:left="0"/>
        <w:jc w:val="both"/>
      </w:pPr>
      <w:r>
        <w:rPr>
          <w:rFonts w:ascii="Times New Roman"/>
          <w:b w:val="false"/>
          <w:i w:val="false"/>
          <w:color w:val="000000"/>
          <w:sz w:val="28"/>
        </w:rPr>
        <w:t>
      Оқу жылының қорытындысы бойынша аралық аттестаттау жүргізілмейді.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6" w:id="72"/>
    <w:p>
      <w:pPr>
        <w:spacing w:after="0"/>
        <w:ind w:left="0"/>
        <w:jc w:val="both"/>
      </w:pPr>
      <w:r>
        <w:rPr>
          <w:rFonts w:ascii="Times New Roman"/>
          <w:b w:val="false"/>
          <w:i w:val="false"/>
          <w:color w:val="000000"/>
          <w:sz w:val="28"/>
        </w:rPr>
        <w:t>
      28. Бір немесе екі пәннен "2" бағасын алған 2-8 (9) және 10 (11) сынып білім алушылары үшін мектеп жасаған кестеге сәйкес жүргізілетін оқу жылындағы материал мазмұнын қамтитын жиынтық бағалау оқу жылына ұйымдастырылады.</w:t>
      </w:r>
    </w:p>
    <w:bookmarkEnd w:id="72"/>
    <w:p>
      <w:pPr>
        <w:spacing w:after="0"/>
        <w:ind w:left="0"/>
        <w:jc w:val="both"/>
      </w:pPr>
      <w:r>
        <w:rPr>
          <w:rFonts w:ascii="Times New Roman"/>
          <w:b w:val="false"/>
          <w:i w:val="false"/>
          <w:color w:val="000000"/>
          <w:sz w:val="28"/>
        </w:rPr>
        <w:t>
      Қорытынды баға жақын бүтіндікке дөңгелектеу арқылы жылдық баға мен қосымша жиынтық бағаның орташа арифметикалық мәні арқалы қойылады.</w:t>
      </w:r>
    </w:p>
    <w:p>
      <w:pPr>
        <w:spacing w:after="0"/>
        <w:ind w:left="0"/>
        <w:jc w:val="both"/>
      </w:pPr>
      <w:r>
        <w:rPr>
          <w:rFonts w:ascii="Times New Roman"/>
          <w:b w:val="false"/>
          <w:i w:val="false"/>
          <w:color w:val="000000"/>
          <w:sz w:val="28"/>
        </w:rPr>
        <w:t xml:space="preserve">
      Үш немесе одан да көп пәннен "2" бағасын алған 2-8 (9) және 10 (11) сынып білім алушылары қайта оқуға орнында қалдырылады. </w:t>
      </w:r>
    </w:p>
    <w:p>
      <w:pPr>
        <w:spacing w:after="0"/>
        <w:ind w:left="0"/>
        <w:jc w:val="both"/>
      </w:pPr>
      <w:r>
        <w:rPr>
          <w:rFonts w:ascii="Times New Roman"/>
          <w:b w:val="false"/>
          <w:i w:val="false"/>
          <w:color w:val="000000"/>
          <w:sz w:val="28"/>
        </w:rPr>
        <w:t>
      "3", "4", "5" бағаларын алған 2-8 (9) және 10 (11) сынып білім алушылары келесі сыныпқа көшіріледі.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9" w:id="73"/>
    <w:p>
      <w:pPr>
        <w:spacing w:after="0"/>
        <w:ind w:left="0"/>
        <w:jc w:val="both"/>
      </w:pPr>
      <w:r>
        <w:rPr>
          <w:rFonts w:ascii="Times New Roman"/>
          <w:b w:val="false"/>
          <w:i w:val="false"/>
          <w:color w:val="000000"/>
          <w:sz w:val="28"/>
        </w:rPr>
        <w:t>
      29. Бір немесе екі оқу пәнінен қайта "2" бағасын алған 2-8 (9) және 10 (11) сыныптардың білім алушылары, осы пәндерден қосымша жиынтық бағалаудан өткізіледі.</w:t>
      </w:r>
    </w:p>
    <w:bookmarkEnd w:id="73"/>
    <w:p>
      <w:pPr>
        <w:spacing w:after="0"/>
        <w:ind w:left="0"/>
        <w:jc w:val="both"/>
      </w:pPr>
      <w:r>
        <w:rPr>
          <w:rFonts w:ascii="Times New Roman"/>
          <w:b w:val="false"/>
          <w:i w:val="false"/>
          <w:color w:val="000000"/>
          <w:sz w:val="28"/>
        </w:rPr>
        <w:t>
      Қорытынды баға жақын бүтіндікке дөңгелектеу арқылы жылдық баға мен қосымша жиынтық бағаның орташа арифметикалық мәні арқалы қойылады.</w:t>
      </w:r>
    </w:p>
    <w:p>
      <w:pPr>
        <w:spacing w:after="0"/>
        <w:ind w:left="0"/>
        <w:jc w:val="both"/>
      </w:pPr>
      <w:r>
        <w:rPr>
          <w:rFonts w:ascii="Times New Roman"/>
          <w:b w:val="false"/>
          <w:i w:val="false"/>
          <w:color w:val="000000"/>
          <w:sz w:val="28"/>
        </w:rPr>
        <w:t>
      Қосымша жиынтық бағалау жаңа оқу жылының басына дейін өткізіледі.</w:t>
      </w:r>
    </w:p>
    <w:p>
      <w:pPr>
        <w:spacing w:after="0"/>
        <w:ind w:left="0"/>
        <w:jc w:val="both"/>
      </w:pPr>
      <w:r>
        <w:rPr>
          <w:rFonts w:ascii="Times New Roman"/>
          <w:b w:val="false"/>
          <w:i w:val="false"/>
          <w:color w:val="000000"/>
          <w:sz w:val="28"/>
        </w:rPr>
        <w:t>
      Қосымша жиынтық бағалаудан "2" деген баға алған жағдайда, білім алушы сол сыныпта оқуға орнында қалдырылады.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2" w:id="74"/>
    <w:p>
      <w:pPr>
        <w:spacing w:after="0"/>
        <w:ind w:left="0"/>
        <w:jc w:val="both"/>
      </w:pPr>
      <w:r>
        <w:rPr>
          <w:rFonts w:ascii="Times New Roman"/>
          <w:b w:val="false"/>
          <w:i w:val="false"/>
          <w:color w:val="000000"/>
          <w:sz w:val="28"/>
        </w:rPr>
        <w:t>
      30. Тоқсандық, жылдық және қорытынды бағаларды қайта қарауға рұқсат берілмейді.</w:t>
      </w:r>
    </w:p>
    <w:bookmarkEnd w:id="74"/>
    <w:bookmarkStart w:name="z553" w:id="75"/>
    <w:p>
      <w:pPr>
        <w:spacing w:after="0"/>
        <w:ind w:left="0"/>
        <w:jc w:val="both"/>
      </w:pPr>
      <w:r>
        <w:rPr>
          <w:rFonts w:ascii="Times New Roman"/>
          <w:b w:val="false"/>
          <w:i w:val="false"/>
          <w:color w:val="000000"/>
          <w:sz w:val="28"/>
        </w:rPr>
        <w:t>
      31. Оқушылар бір мектептен екінші мектепке ауысқан кезде, оқу жылы көлеміндегі оның жиынтық бағалау нәтижесі (бөлім (ортақ тақырыптар) және тоқсан үшін жиынтық бағалаудың максималды балы және білім алушының қорытынды балдары) электронды (қағаз) журналдан жазба арқылы ресімделіп, директор және мектеп мөрімен расталып, оқушының жеке іс қағазымен беріледі.</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5" w:id="76"/>
    <w:p>
      <w:pPr>
        <w:spacing w:after="0"/>
        <w:ind w:left="0"/>
        <w:jc w:val="left"/>
      </w:pPr>
      <w:r>
        <w:rPr>
          <w:rFonts w:ascii="Times New Roman"/>
          <w:b/>
          <w:i w:val="false"/>
          <w:color w:val="000000"/>
        </w:rPr>
        <w:t xml:space="preserve"> 4-тарау. Білім алушыларды қорытынды аттестаттаудан өткізу тәртібі</w:t>
      </w:r>
    </w:p>
    <w:bookmarkEnd w:id="76"/>
    <w:bookmarkStart w:name="z556" w:id="77"/>
    <w:p>
      <w:pPr>
        <w:spacing w:after="0"/>
        <w:ind w:left="0"/>
        <w:jc w:val="both"/>
      </w:pPr>
      <w:r>
        <w:rPr>
          <w:rFonts w:ascii="Times New Roman"/>
          <w:b w:val="false"/>
          <w:i w:val="false"/>
          <w:color w:val="000000"/>
          <w:sz w:val="28"/>
        </w:rPr>
        <w:t>
      33. Негізгі орта, жалпы орта білім берудің жалпы білім беретін оқу бағдарламаларын меңгеру білім алушылардың міндетті қорытынды аттестаттауымен аяқталады және мынадай нысандарда өткізіледі:</w:t>
      </w:r>
    </w:p>
    <w:bookmarkEnd w:id="77"/>
    <w:bookmarkStart w:name="z557" w:id="78"/>
    <w:p>
      <w:pPr>
        <w:spacing w:after="0"/>
        <w:ind w:left="0"/>
        <w:jc w:val="both"/>
      </w:pPr>
      <w:r>
        <w:rPr>
          <w:rFonts w:ascii="Times New Roman"/>
          <w:b w:val="false"/>
          <w:i w:val="false"/>
          <w:color w:val="000000"/>
          <w:sz w:val="28"/>
        </w:rPr>
        <w:t>
      1) 9 (10) сыныптардың білім алушылары үшін қорытынды бітіру емтихандары;</w:t>
      </w:r>
    </w:p>
    <w:bookmarkEnd w:id="78"/>
    <w:bookmarkStart w:name="z558" w:id="79"/>
    <w:p>
      <w:pPr>
        <w:spacing w:after="0"/>
        <w:ind w:left="0"/>
        <w:jc w:val="both"/>
      </w:pPr>
      <w:r>
        <w:rPr>
          <w:rFonts w:ascii="Times New Roman"/>
          <w:b w:val="false"/>
          <w:i w:val="false"/>
          <w:color w:val="000000"/>
          <w:sz w:val="28"/>
        </w:rPr>
        <w:t>
      2) 11 (12) сыныптардың білім алушылары үшін мемлекеттік бітіру емтихандары.</w:t>
      </w:r>
    </w:p>
    <w:bookmarkEnd w:id="79"/>
    <w:bookmarkStart w:name="z559" w:id="80"/>
    <w:p>
      <w:pPr>
        <w:spacing w:after="0"/>
        <w:ind w:left="0"/>
        <w:jc w:val="both"/>
      </w:pPr>
      <w:r>
        <w:rPr>
          <w:rFonts w:ascii="Times New Roman"/>
          <w:b w:val="false"/>
          <w:i w:val="false"/>
          <w:color w:val="000000"/>
          <w:sz w:val="28"/>
        </w:rPr>
        <w:t>
      34. 1-8 (9), 10 (11) сыныптардың білім алушыларына қорытынды аттестаттау қарастырылмайды.</w:t>
      </w:r>
    </w:p>
    <w:bookmarkEnd w:id="80"/>
    <w:bookmarkStart w:name="z560" w:id="81"/>
    <w:p>
      <w:pPr>
        <w:spacing w:after="0"/>
        <w:ind w:left="0"/>
        <w:jc w:val="both"/>
      </w:pPr>
      <w:r>
        <w:rPr>
          <w:rFonts w:ascii="Times New Roman"/>
          <w:b w:val="false"/>
          <w:i w:val="false"/>
          <w:color w:val="000000"/>
          <w:sz w:val="28"/>
        </w:rPr>
        <w:t>
      35. Қорытынды аттестаттауға МЖМБС талаптарына сәйкес үлгілік жалпы білім беретін оқу бағдарламаларын меңгерген 9 (10), 11 (12) сыныптардың білім алушылары жіберіледі.</w:t>
      </w:r>
    </w:p>
    <w:bookmarkEnd w:id="81"/>
    <w:bookmarkStart w:name="z561" w:id="82"/>
    <w:p>
      <w:pPr>
        <w:spacing w:after="0"/>
        <w:ind w:left="0"/>
        <w:jc w:val="both"/>
      </w:pPr>
      <w:r>
        <w:rPr>
          <w:rFonts w:ascii="Times New Roman"/>
          <w:b w:val="false"/>
          <w:i w:val="false"/>
          <w:color w:val="000000"/>
          <w:sz w:val="28"/>
        </w:rPr>
        <w:t>
      36. Негізгі орта білім берудің жалпы білім беретін оқу бағдарламаларын меңгерген 9 (10) сынып білім алушылары төрт пәннен емтихан тапсырады, оның біреуі таңдау бойынша.</w:t>
      </w:r>
    </w:p>
    <w:bookmarkEnd w:id="82"/>
    <w:bookmarkStart w:name="z562" w:id="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9 (10) сынып білім алушылары үшін қорытынды аттестаттау мынадай нысандарда өткізіледі:</w:t>
      </w:r>
    </w:p>
    <w:bookmarkEnd w:id="83"/>
    <w:p>
      <w:pPr>
        <w:spacing w:after="0"/>
        <w:ind w:left="0"/>
        <w:jc w:val="both"/>
      </w:pPr>
      <w:r>
        <w:rPr>
          <w:rFonts w:ascii="Times New Roman"/>
          <w:b w:val="false"/>
          <w:i w:val="false"/>
          <w:color w:val="000000"/>
          <w:sz w:val="28"/>
        </w:rPr>
        <w:t xml:space="preserve">
      1) ана тілі бойынша жазбаша емтихан (оқыту тілі бойынша) – жазбаша жұмыс (эссе), гуманитарлық цикл пәндерін тереңдетіп оқытатын мектеп оқушылары үшін жазбаша жұмыс (мақала, әңгіме, эссе); </w:t>
      </w:r>
    </w:p>
    <w:p>
      <w:pPr>
        <w:spacing w:after="0"/>
        <w:ind w:left="0"/>
        <w:jc w:val="both"/>
      </w:pPr>
      <w:r>
        <w:rPr>
          <w:rFonts w:ascii="Times New Roman"/>
          <w:b w:val="false"/>
          <w:i w:val="false"/>
          <w:color w:val="000000"/>
          <w:sz w:val="28"/>
        </w:rPr>
        <w:t>
      2) математикадан (алгебрадан) жазбаша емтихан;</w:t>
      </w:r>
    </w:p>
    <w:p>
      <w:pPr>
        <w:spacing w:after="0"/>
        <w:ind w:left="0"/>
        <w:jc w:val="both"/>
      </w:pPr>
      <w:r>
        <w:rPr>
          <w:rFonts w:ascii="Times New Roman"/>
          <w:b w:val="false"/>
          <w:i w:val="false"/>
          <w:color w:val="000000"/>
          <w:sz w:val="28"/>
        </w:rPr>
        <w:t>
      3) орыс, өзбек, ұйғыр және тәжік тілдерінде оқытатын сыныптардағы қазақ тілі мен әдебиеті бойынша жазбаша емтихан және қазақ тілінде оқытатын сыныптардағы орыс тілі мен әдебиеті бойынша жазбаша емтихан;</w:t>
      </w:r>
    </w:p>
    <w:p>
      <w:pPr>
        <w:spacing w:after="0"/>
        <w:ind w:left="0"/>
        <w:jc w:val="both"/>
      </w:pPr>
      <w:r>
        <w:rPr>
          <w:rFonts w:ascii="Times New Roman"/>
          <w:b w:val="false"/>
          <w:i w:val="false"/>
          <w:color w:val="000000"/>
          <w:sz w:val="28"/>
        </w:rPr>
        <w:t>
      4) таңдау пәні (физика, химия, биология, география, геометрия, Қазақстан тарихы, дүниежүзі тарихы, әдебиет (оқыту тілі бойынша), шет тілі (ағылшын, француз, неміс), информатика) бойынша жазбаша емтихан.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7" w:id="84"/>
    <w:p>
      <w:pPr>
        <w:spacing w:after="0"/>
        <w:ind w:left="0"/>
        <w:jc w:val="both"/>
      </w:pPr>
      <w:r>
        <w:rPr>
          <w:rFonts w:ascii="Times New Roman"/>
          <w:b w:val="false"/>
          <w:i w:val="false"/>
          <w:color w:val="000000"/>
          <w:sz w:val="28"/>
        </w:rPr>
        <w:t>
      38. Жалпы орта білім берудің жалпы білім беру оқу бағдарламаларын меңгерген 11 (12) сынып білім алушылары бес емтихан түрінде қорытынды аттестаттау тапсырады, олардың біреуі таңдау бойынша.</w:t>
      </w:r>
    </w:p>
    <w:bookmarkEnd w:id="84"/>
    <w:bookmarkStart w:name="z568" w:id="85"/>
    <w:p>
      <w:pPr>
        <w:spacing w:after="0"/>
        <w:ind w:left="0"/>
        <w:jc w:val="both"/>
      </w:pPr>
      <w:r>
        <w:rPr>
          <w:rFonts w:ascii="Times New Roman"/>
          <w:b w:val="false"/>
          <w:i w:val="false"/>
          <w:color w:val="000000"/>
          <w:sz w:val="28"/>
        </w:rPr>
        <w:t xml:space="preserve">
      39. 11 (12) сынып білім алушыларын қорытынды аттестаттау мынадай нысандарда өткізіледі: </w:t>
      </w:r>
    </w:p>
    <w:bookmarkEnd w:id="85"/>
    <w:bookmarkStart w:name="z569" w:id="86"/>
    <w:p>
      <w:pPr>
        <w:spacing w:after="0"/>
        <w:ind w:left="0"/>
        <w:jc w:val="both"/>
      </w:pPr>
      <w:r>
        <w:rPr>
          <w:rFonts w:ascii="Times New Roman"/>
          <w:b w:val="false"/>
          <w:i w:val="false"/>
          <w:color w:val="000000"/>
          <w:sz w:val="28"/>
        </w:rPr>
        <w:t xml:space="preserve">
      1) ана тілі және әдебиетінен (оқыту тілі) эссе нысанында жазбаша емтихан: </w:t>
      </w:r>
    </w:p>
    <w:bookmarkEnd w:id="86"/>
    <w:bookmarkStart w:name="z570" w:id="87"/>
    <w:p>
      <w:pPr>
        <w:spacing w:after="0"/>
        <w:ind w:left="0"/>
        <w:jc w:val="both"/>
      </w:pPr>
      <w:r>
        <w:rPr>
          <w:rFonts w:ascii="Times New Roman"/>
          <w:b w:val="false"/>
          <w:i w:val="false"/>
          <w:color w:val="000000"/>
          <w:sz w:val="28"/>
        </w:rPr>
        <w:t>
      2) алгебра және анализ бастамалары пәнінен жазбаша емтихан;</w:t>
      </w:r>
    </w:p>
    <w:bookmarkEnd w:id="87"/>
    <w:bookmarkStart w:name="z571" w:id="88"/>
    <w:p>
      <w:pPr>
        <w:spacing w:after="0"/>
        <w:ind w:left="0"/>
        <w:jc w:val="both"/>
      </w:pPr>
      <w:r>
        <w:rPr>
          <w:rFonts w:ascii="Times New Roman"/>
          <w:b w:val="false"/>
          <w:i w:val="false"/>
          <w:color w:val="000000"/>
          <w:sz w:val="28"/>
        </w:rPr>
        <w:t>
      3) Қазақстан тарихынан ауызша емтихан;</w:t>
      </w:r>
    </w:p>
    <w:bookmarkEnd w:id="88"/>
    <w:bookmarkStart w:name="z572" w:id="89"/>
    <w:p>
      <w:pPr>
        <w:spacing w:after="0"/>
        <w:ind w:left="0"/>
        <w:jc w:val="both"/>
      </w:pPr>
      <w:r>
        <w:rPr>
          <w:rFonts w:ascii="Times New Roman"/>
          <w:b w:val="false"/>
          <w:i w:val="false"/>
          <w:color w:val="000000"/>
          <w:sz w:val="28"/>
        </w:rPr>
        <w:t xml:space="preserve">
      4) орыс, өзбек, ұйғыр және тәжік тілдерінде оқытатын мектептерде қазақ тілінен және қазақ тілінде оқытатын мектептерде орыс тілінен тестілеу; </w:t>
      </w:r>
    </w:p>
    <w:bookmarkEnd w:id="89"/>
    <w:bookmarkStart w:name="z1065" w:id="90"/>
    <w:p>
      <w:pPr>
        <w:spacing w:after="0"/>
        <w:ind w:left="0"/>
        <w:jc w:val="both"/>
      </w:pPr>
      <w:r>
        <w:rPr>
          <w:rFonts w:ascii="Times New Roman"/>
          <w:b w:val="false"/>
          <w:i w:val="false"/>
          <w:color w:val="000000"/>
          <w:sz w:val="28"/>
        </w:rPr>
        <w:t>
      5) таңдау бойынша пәннен (физика, химия, биология, география, геометрия, дүниежүзі тарихы, әдебиет, шетел тілі (ағылшын, француз, неміс), информатика) тестілеу.</w:t>
      </w:r>
    </w:p>
    <w:bookmarkEnd w:id="90"/>
    <w:bookmarkStart w:name="z995" w:id="91"/>
    <w:p>
      <w:pPr>
        <w:spacing w:after="0"/>
        <w:ind w:left="0"/>
        <w:jc w:val="both"/>
      </w:pPr>
      <w:r>
        <w:rPr>
          <w:rFonts w:ascii="Times New Roman"/>
          <w:b w:val="false"/>
          <w:i w:val="false"/>
          <w:color w:val="000000"/>
          <w:sz w:val="28"/>
        </w:rPr>
        <w:t>
      39-1. Мамандандырылған музыкалық мектеп-интернаттардың 11 сынып білім алушыларын қорытынды аттестаттау мынадай нысандарда өткізіледі:</w:t>
      </w:r>
    </w:p>
    <w:bookmarkEnd w:id="91"/>
    <w:bookmarkStart w:name="z1066" w:id="92"/>
    <w:p>
      <w:pPr>
        <w:spacing w:after="0"/>
        <w:ind w:left="0"/>
        <w:jc w:val="both"/>
      </w:pPr>
      <w:r>
        <w:rPr>
          <w:rFonts w:ascii="Times New Roman"/>
          <w:b w:val="false"/>
          <w:i w:val="false"/>
          <w:color w:val="000000"/>
          <w:sz w:val="28"/>
        </w:rPr>
        <w:t>
      1) ана тілі және әдебиетінен (оқыту тілі) эссе нысанында жазбаша емтихан:</w:t>
      </w:r>
    </w:p>
    <w:bookmarkEnd w:id="92"/>
    <w:p>
      <w:pPr>
        <w:spacing w:after="0"/>
        <w:ind w:left="0"/>
        <w:jc w:val="both"/>
      </w:pPr>
      <w:r>
        <w:rPr>
          <w:rFonts w:ascii="Times New Roman"/>
          <w:b w:val="false"/>
          <w:i w:val="false"/>
          <w:color w:val="000000"/>
          <w:sz w:val="28"/>
        </w:rPr>
        <w:t>
      2) алгебра және анализ бастамалары пәнінен жазбаша емтихан.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39-1-тармақпен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6" w:id="93"/>
    <w:p>
      <w:pPr>
        <w:spacing w:after="0"/>
        <w:ind w:left="0"/>
        <w:jc w:val="both"/>
      </w:pPr>
      <w:r>
        <w:rPr>
          <w:rFonts w:ascii="Times New Roman"/>
          <w:b w:val="false"/>
          <w:i w:val="false"/>
          <w:color w:val="000000"/>
          <w:sz w:val="28"/>
        </w:rPr>
        <w:t>
      39-2. Мамандандырылған музыкалық мектеп-интернаттардың 12 сынып білім алушыларын қорытынды аттестаттау мынадай нысандарда өткізіледі:</w:t>
      </w:r>
    </w:p>
    <w:bookmarkEnd w:id="93"/>
    <w:bookmarkStart w:name="z1067" w:id="94"/>
    <w:p>
      <w:pPr>
        <w:spacing w:after="0"/>
        <w:ind w:left="0"/>
        <w:jc w:val="both"/>
      </w:pPr>
      <w:r>
        <w:rPr>
          <w:rFonts w:ascii="Times New Roman"/>
          <w:b w:val="false"/>
          <w:i w:val="false"/>
          <w:color w:val="000000"/>
          <w:sz w:val="28"/>
        </w:rPr>
        <w:t>
      1) Қазақстан тарихынан ауызша емтихан;</w:t>
      </w:r>
    </w:p>
    <w:bookmarkEnd w:id="94"/>
    <w:bookmarkStart w:name="z1068" w:id="95"/>
    <w:p>
      <w:pPr>
        <w:spacing w:after="0"/>
        <w:ind w:left="0"/>
        <w:jc w:val="both"/>
      </w:pPr>
      <w:r>
        <w:rPr>
          <w:rFonts w:ascii="Times New Roman"/>
          <w:b w:val="false"/>
          <w:i w:val="false"/>
          <w:color w:val="000000"/>
          <w:sz w:val="28"/>
        </w:rPr>
        <w:t>
      2) орыс, өзбек, ұйғыр және тәжік тілдерінде оқытатын мектептерде қазақ тілінен және қазақ тілінде оқытатын мектептерде орыс тілінен тестілеу;</w:t>
      </w:r>
    </w:p>
    <w:bookmarkEnd w:id="95"/>
    <w:bookmarkStart w:name="z1069" w:id="96"/>
    <w:p>
      <w:pPr>
        <w:spacing w:after="0"/>
        <w:ind w:left="0"/>
        <w:jc w:val="both"/>
      </w:pPr>
      <w:r>
        <w:rPr>
          <w:rFonts w:ascii="Times New Roman"/>
          <w:b w:val="false"/>
          <w:i w:val="false"/>
          <w:color w:val="000000"/>
          <w:sz w:val="28"/>
        </w:rPr>
        <w:t>
      3) таңдау бойынша пәннен (физика, химия, биология, география, геометрия, дүниежүзі тарихы, әдебиет, шетел тілі (ағылшын, француз, неміс), информатика) тестілеу.</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39-2-тармақпен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4" w:id="97"/>
    <w:p>
      <w:pPr>
        <w:spacing w:after="0"/>
        <w:ind w:left="0"/>
        <w:jc w:val="both"/>
      </w:pPr>
      <w:r>
        <w:rPr>
          <w:rFonts w:ascii="Times New Roman"/>
          <w:b w:val="false"/>
          <w:i w:val="false"/>
          <w:color w:val="000000"/>
          <w:sz w:val="28"/>
        </w:rPr>
        <w:t xml:space="preserve">
      40. 9 (10) сынып білім алушылары үшін емтихан жұмыстарының материалдарын (тапсырмалар мен балдарды қою схемасы) облыстардың, Нұр-Сұлтан, Алматы және Шымкент қалаларының білім басқармалары (бұдан әрі – білім басқармалары), республикалық мектептердің 9 (10) сынып білім алушылары және мектептердің 11 (12) сынып білім алушылары үшін емтихан жұмыстарының материалдарын Қазақстан Республикасы Білім және ғылым министрлігі (бұдан әрі – Министрлік) дайындайды. </w:t>
      </w:r>
    </w:p>
    <w:bookmarkEnd w:id="97"/>
    <w:p>
      <w:pPr>
        <w:spacing w:after="0"/>
        <w:ind w:left="0"/>
        <w:jc w:val="both"/>
      </w:pPr>
      <w:r>
        <w:rPr>
          <w:rFonts w:ascii="Times New Roman"/>
          <w:b w:val="false"/>
          <w:i w:val="false"/>
          <w:color w:val="000000"/>
          <w:sz w:val="28"/>
        </w:rPr>
        <w:t>
      Қорытынды аттестаттаудың мазмұнын анықтайтын талаптар және күтілетін нәтижелер әр пән мен оқыту тілі бөлінісінде ерекшелікпен регламенттеледі.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5" w:id="98"/>
    <w:p>
      <w:pPr>
        <w:spacing w:after="0"/>
        <w:ind w:left="0"/>
        <w:jc w:val="both"/>
      </w:pPr>
      <w:r>
        <w:rPr>
          <w:rFonts w:ascii="Times New Roman"/>
          <w:b w:val="false"/>
          <w:i w:val="false"/>
          <w:color w:val="000000"/>
          <w:sz w:val="28"/>
        </w:rPr>
        <w:t>
      41. Бір және екі пәннен жылдық қанағаттанарлықсыз баға алған 9 (10) сыныптардың білім алушыларына қорытынды аттестаттау өткенге дейін сол пәндерден оқу жылы бойынша қосымша жиынтық бағалау жүргізіледі.</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6" w:id="99"/>
    <w:p>
      <w:pPr>
        <w:spacing w:after="0"/>
        <w:ind w:left="0"/>
        <w:jc w:val="both"/>
      </w:pPr>
      <w:r>
        <w:rPr>
          <w:rFonts w:ascii="Times New Roman"/>
          <w:b w:val="false"/>
          <w:i w:val="false"/>
          <w:color w:val="000000"/>
          <w:sz w:val="28"/>
        </w:rPr>
        <w:t>
      42. Білім алушыларды "Технология" (Көркем еңбек), "Алғашқы әскери дайындық" ("Алғашқы әскери және технологиялық дайындық") және "Дене тәрбиесі" оқу пәндерінен Қазақстан Республикасының заңнамаларында белгіленген пәртіпте босату олардың үлгеріміне, қорытынды аттестаттауға жіберуге келесі сыныптарға көшіруге әсер етпейді.</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7" w:id="100"/>
    <w:p>
      <w:pPr>
        <w:spacing w:after="0"/>
        <w:ind w:left="0"/>
        <w:jc w:val="both"/>
      </w:pPr>
      <w:r>
        <w:rPr>
          <w:rFonts w:ascii="Times New Roman"/>
          <w:b w:val="false"/>
          <w:i w:val="false"/>
          <w:color w:val="000000"/>
          <w:sz w:val="28"/>
        </w:rPr>
        <w:t xml:space="preserve">
      43. Негізгі орта білім туралы аттестатқа қосымшаға енгізілетін оқыған пәндерден "5" деген бағасы бар 9 (10) сынып бітірушілеріне "Мемлекеттік үлгідегі білім беру туралы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бұйрығымен (Нормативтік құқықтық актілерді мемлекеттік тіркеу тізілімінде № 10348 болып тіркелген) (бұдан әрі - № 39 бұйрық) бекітілген нысанға сәйкес негізгі орта білім туралы үздік аттестат беріледі. </w:t>
      </w:r>
    </w:p>
    <w:bookmarkEnd w:id="100"/>
    <w:bookmarkStart w:name="z578" w:id="101"/>
    <w:p>
      <w:pPr>
        <w:spacing w:after="0"/>
        <w:ind w:left="0"/>
        <w:jc w:val="both"/>
      </w:pPr>
      <w:r>
        <w:rPr>
          <w:rFonts w:ascii="Times New Roman"/>
          <w:b w:val="false"/>
          <w:i w:val="false"/>
          <w:color w:val="000000"/>
          <w:sz w:val="28"/>
        </w:rPr>
        <w:t>
      44. 10 (11) және 11 (12)-сыныптардағы оқу кезеңінде барлық оқыған пәндерден жылдық, қорытынды және қорытынды аттестаттаудағы бағалары "5" болған 11 (12)-сынып бітірушілеріне № 39 бұйрықпен бекітілген нысанға сәйкес жалпы орта білім туралы үздік аттестат беріледі.</w:t>
      </w:r>
    </w:p>
    <w:bookmarkEnd w:id="101"/>
    <w:bookmarkStart w:name="z579" w:id="102"/>
    <w:p>
      <w:pPr>
        <w:spacing w:after="0"/>
        <w:ind w:left="0"/>
        <w:jc w:val="both"/>
      </w:pPr>
      <w:r>
        <w:rPr>
          <w:rFonts w:ascii="Times New Roman"/>
          <w:b w:val="false"/>
          <w:i w:val="false"/>
          <w:color w:val="000000"/>
          <w:sz w:val="28"/>
        </w:rPr>
        <w:t>
      45. Жақсы мінез-құлық танытқан және 5-11 (12) сыныптар аралығында барлық пәндерден жылдық және қорытынды бағалары "5" болған және жалпы орта білімі бойынша қорытынды аттестаттаудан "5" деген бағаға өткен 11 (12) сынып бітірушілеріне № 39 бұйрықпен бекітілген нысанға сәйкес жалпы орта білім туралы "Алтын белгі" аттестаты және "Алтын белгі" белгісі беріледі.</w:t>
      </w:r>
    </w:p>
    <w:bookmarkEnd w:id="102"/>
    <w:bookmarkStart w:name="z580" w:id="103"/>
    <w:p>
      <w:pPr>
        <w:spacing w:after="0"/>
        <w:ind w:left="0"/>
        <w:jc w:val="both"/>
      </w:pPr>
      <w:r>
        <w:rPr>
          <w:rFonts w:ascii="Times New Roman"/>
          <w:b w:val="false"/>
          <w:i w:val="false"/>
          <w:color w:val="000000"/>
          <w:sz w:val="28"/>
        </w:rPr>
        <w:t>
      46. Эксперименттік алаң болып табылатын "Назарбаев Зияткерлік мектептері" дербес білім беру ұйымының білім беру бағдарламалары бойынша оқуларын аяқтаған бітірушілерге (бұдан әрі – "НЗМ" ДББҰ бітірушілері) осы Қағидаларға </w:t>
      </w:r>
      <w:r>
        <w:rPr>
          <w:rFonts w:ascii="Times New Roman"/>
          <w:b w:val="false"/>
          <w:i w:val="false"/>
          <w:color w:val="000000"/>
          <w:sz w:val="28"/>
        </w:rPr>
        <w:t>2-қосымшаға</w:t>
      </w:r>
      <w:r>
        <w:rPr>
          <w:rFonts w:ascii="Times New Roman"/>
          <w:b w:val="false"/>
          <w:i w:val="false"/>
          <w:color w:val="000000"/>
          <w:sz w:val="28"/>
        </w:rPr>
        <w:t> сәйкес "НЗМ" ДББҰ бітірушілерінің оқудағы нәтижелерін сырттай бағалау балдарын ұлттық біріңғай тестілеу (бұдан әрі – ҰБТ) балдарына ауыстыру шәкіліне сәйкес "НЗМ" ДББҰ бітірушілерінің оқу нәтижелерін сырттай бағалау балдарын ҰБТ балдарына ауыстыру негізінде ҰБТ сертификаттары беріледі.</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1" w:id="104"/>
    <w:p>
      <w:pPr>
        <w:spacing w:after="0"/>
        <w:ind w:left="0"/>
        <w:jc w:val="both"/>
      </w:pPr>
      <w:r>
        <w:rPr>
          <w:rFonts w:ascii="Times New Roman"/>
          <w:b w:val="false"/>
          <w:i w:val="false"/>
          <w:color w:val="000000"/>
          <w:sz w:val="28"/>
        </w:rPr>
        <w:t>
      47. Қорытынды аттестаттаудың нәтижесі бойынша:</w:t>
      </w:r>
    </w:p>
    <w:bookmarkEnd w:id="104"/>
    <w:bookmarkStart w:name="z582" w:id="105"/>
    <w:p>
      <w:pPr>
        <w:spacing w:after="0"/>
        <w:ind w:left="0"/>
        <w:jc w:val="both"/>
      </w:pPr>
      <w:r>
        <w:rPr>
          <w:rFonts w:ascii="Times New Roman"/>
          <w:b w:val="false"/>
          <w:i w:val="false"/>
          <w:color w:val="000000"/>
          <w:sz w:val="28"/>
        </w:rPr>
        <w:t>
      1) бір немесе екі пәннен қанағаттанарлықсыз баға алған 9 (10) және 11 (12) сыныптардың білім алушылары мектепте тиісті оқу пәндері бойынша емтихан нысанында қайта қорытынды аттестаттаудан өтуге жіберіледі;</w:t>
      </w:r>
    </w:p>
    <w:bookmarkEnd w:id="105"/>
    <w:bookmarkStart w:name="z583" w:id="106"/>
    <w:p>
      <w:pPr>
        <w:spacing w:after="0"/>
        <w:ind w:left="0"/>
        <w:jc w:val="both"/>
      </w:pPr>
      <w:r>
        <w:rPr>
          <w:rFonts w:ascii="Times New Roman"/>
          <w:b w:val="false"/>
          <w:i w:val="false"/>
          <w:color w:val="000000"/>
          <w:sz w:val="28"/>
        </w:rPr>
        <w:t>
      2) үш және одан көп пәндерден қанағаттанарлықсыз бағалар алған 9 (10) сыныптың білім алушылары қайта оқу жылына қалдырылады;</w:t>
      </w:r>
    </w:p>
    <w:bookmarkEnd w:id="106"/>
    <w:bookmarkStart w:name="z584" w:id="107"/>
    <w:p>
      <w:pPr>
        <w:spacing w:after="0"/>
        <w:ind w:left="0"/>
        <w:jc w:val="both"/>
      </w:pPr>
      <w:r>
        <w:rPr>
          <w:rFonts w:ascii="Times New Roman"/>
          <w:b w:val="false"/>
          <w:i w:val="false"/>
          <w:color w:val="000000"/>
          <w:sz w:val="28"/>
        </w:rPr>
        <w:t>
      3) үш және одан көп пәндерден қанағаттанарлықсыз бағалар алған 11 (12) сыныптың білім алушыларына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бұйрығымен (нормативтік құқықтық актілерді мемлекеттік тіркеу тізілімінде № 5717 болып тіркелген) (бұдан әрі - № 289 бұйрық) бекітілген нысанға сәйкес білім алуды аяқтамаған адамдарға берілетін анықтама беріледі.</w:t>
      </w:r>
    </w:p>
    <w:bookmarkEnd w:id="107"/>
    <w:bookmarkStart w:name="z585" w:id="108"/>
    <w:p>
      <w:pPr>
        <w:spacing w:after="0"/>
        <w:ind w:left="0"/>
        <w:jc w:val="both"/>
      </w:pPr>
      <w:r>
        <w:rPr>
          <w:rFonts w:ascii="Times New Roman"/>
          <w:b w:val="false"/>
          <w:i w:val="false"/>
          <w:color w:val="000000"/>
          <w:sz w:val="28"/>
        </w:rPr>
        <w:t>
      Келесі оқу жылы аяқталғаннан кейін № 289 бұйрықпен бекітілген нысанға сәйкес білім алуды аяқтамаған адамдарға берілетін анықтама алған білім алушылар мектепте тиісті оқу пәндері бойынша емтихан нысанында қайта қорытынды аттестаттаудан өтеді.</w:t>
      </w:r>
    </w:p>
    <w:bookmarkEnd w:id="108"/>
    <w:bookmarkStart w:name="z586" w:id="109"/>
    <w:p>
      <w:pPr>
        <w:spacing w:after="0"/>
        <w:ind w:left="0"/>
        <w:jc w:val="both"/>
      </w:pPr>
      <w:r>
        <w:rPr>
          <w:rFonts w:ascii="Times New Roman"/>
          <w:b w:val="false"/>
          <w:i w:val="false"/>
          <w:color w:val="000000"/>
          <w:sz w:val="28"/>
        </w:rPr>
        <w:t>
      48. Қайта қорытынды аттестаттау өткізу мерзімін білім басқармалары, сондай-ақ білім басқармаларының келісімі бойынша аудандық және қалалық білім бөлімдері, республикалық мектептердің білім алушылары үшін Министрлік белгілейді.</w:t>
      </w:r>
    </w:p>
    <w:bookmarkEnd w:id="109"/>
    <w:bookmarkStart w:name="z587" w:id="1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 Қайта қорытынды аттестаттаудың емтихан материалдарын мектептер дербес әзірлейді.</w:t>
      </w:r>
    </w:p>
    <w:bookmarkEnd w:id="110"/>
    <w:p>
      <w:pPr>
        <w:spacing w:after="0"/>
        <w:ind w:left="0"/>
        <w:jc w:val="both"/>
      </w:pPr>
      <w:r>
        <w:rPr>
          <w:rFonts w:ascii="Times New Roman"/>
          <w:b w:val="false"/>
          <w:i w:val="false"/>
          <w:color w:val="000000"/>
          <w:sz w:val="28"/>
        </w:rPr>
        <w:t xml:space="preserve">
      Қайта қорытынды аттестаттаудан өткен 9 (10) сынып білім алушыларына № 39 бұйрықпен бекітілген негізгі орта білім туралы аттестат беріледі. </w:t>
      </w:r>
    </w:p>
    <w:p>
      <w:pPr>
        <w:spacing w:after="0"/>
        <w:ind w:left="0"/>
        <w:jc w:val="both"/>
      </w:pPr>
      <w:r>
        <w:rPr>
          <w:rFonts w:ascii="Times New Roman"/>
          <w:b w:val="false"/>
          <w:i w:val="false"/>
          <w:color w:val="000000"/>
          <w:sz w:val="28"/>
        </w:rPr>
        <w:t>
      Қайта қорытынды аттестаттаудан өткен 11 (12) сынып білім алушыларына № 39 бұйрықпен бекітілген жалпы орта білім туралы аттестат беріледі.</w:t>
      </w:r>
    </w:p>
    <w:p>
      <w:pPr>
        <w:spacing w:after="0"/>
        <w:ind w:left="0"/>
        <w:jc w:val="both"/>
      </w:pPr>
      <w:r>
        <w:rPr>
          <w:rFonts w:ascii="Times New Roman"/>
          <w:b w:val="false"/>
          <w:i w:val="false"/>
          <w:color w:val="000000"/>
          <w:sz w:val="28"/>
        </w:rPr>
        <w:t>
      Қайта қорытынды аттестаттау кезінде қанағаттанарлықсыз баға алған 9 (10) сыныптың білім алушылары қайта оқу жылына қалдырылады.</w:t>
      </w:r>
    </w:p>
    <w:p>
      <w:pPr>
        <w:spacing w:after="0"/>
        <w:ind w:left="0"/>
        <w:jc w:val="both"/>
      </w:pPr>
      <w:r>
        <w:rPr>
          <w:rFonts w:ascii="Times New Roman"/>
          <w:b w:val="false"/>
          <w:i w:val="false"/>
          <w:color w:val="000000"/>
          <w:sz w:val="28"/>
        </w:rPr>
        <w:t>
      Қайта қорытынды аттестаттау кезінде қанағаттанарлықсыз баға алған 11 (12)-сынып оқушылары № 289 бұйрықпен бекітілген нысанға сәйкес білім алуды аяқтамаған адамдарға берілетін анықтаманы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0" w:id="111"/>
    <w:p>
      <w:pPr>
        <w:spacing w:after="0"/>
        <w:ind w:left="0"/>
        <w:jc w:val="both"/>
      </w:pPr>
      <w:r>
        <w:rPr>
          <w:rFonts w:ascii="Times New Roman"/>
          <w:b w:val="false"/>
          <w:i w:val="false"/>
          <w:color w:val="000000"/>
          <w:sz w:val="28"/>
        </w:rPr>
        <w:t>
      50. 9 (10) және 11 (12) сыныптардың білім алушылары қорытынды аттестаттаудан білім басқармалары басшыларының бұйрықтарымен, республикалық мектептердің білім алушылары Қазақстан Республикасы Білім және ғылым министрінің (бұдан әрі – Министр) бұйрығымен мынадай жағдайларда босатылады:</w:t>
      </w:r>
    </w:p>
    <w:bookmarkEnd w:id="111"/>
    <w:bookmarkStart w:name="z591" w:id="112"/>
    <w:p>
      <w:pPr>
        <w:spacing w:after="0"/>
        <w:ind w:left="0"/>
        <w:jc w:val="both"/>
      </w:pPr>
      <w:r>
        <w:rPr>
          <w:rFonts w:ascii="Times New Roman"/>
          <w:b w:val="false"/>
          <w:i w:val="false"/>
          <w:color w:val="000000"/>
          <w:sz w:val="28"/>
        </w:rPr>
        <w:t>
      1) денсаулық жағдайына байланысты;</w:t>
      </w:r>
    </w:p>
    <w:bookmarkEnd w:id="112"/>
    <w:bookmarkStart w:name="z592" w:id="113"/>
    <w:p>
      <w:pPr>
        <w:spacing w:after="0"/>
        <w:ind w:left="0"/>
        <w:jc w:val="both"/>
      </w:pPr>
      <w:r>
        <w:rPr>
          <w:rFonts w:ascii="Times New Roman"/>
          <w:b w:val="false"/>
          <w:i w:val="false"/>
          <w:color w:val="000000"/>
          <w:sz w:val="28"/>
        </w:rPr>
        <w:t>
      2) І - II топтағы мүгедектер, бала кезінен мүгедектер, мүгедек балалар;</w:t>
      </w:r>
    </w:p>
    <w:bookmarkEnd w:id="113"/>
    <w:bookmarkStart w:name="z593" w:id="114"/>
    <w:p>
      <w:pPr>
        <w:spacing w:after="0"/>
        <w:ind w:left="0"/>
        <w:jc w:val="both"/>
      </w:pPr>
      <w:r>
        <w:rPr>
          <w:rFonts w:ascii="Times New Roman"/>
          <w:b w:val="false"/>
          <w:i w:val="false"/>
          <w:color w:val="000000"/>
          <w:sz w:val="28"/>
        </w:rPr>
        <w:t>
      3) жазғы оқу-жаттығу жиындарына қатысушылар, халықаралық олимпиадаларға (жарыстарға) қатысу үшін Қазақстан Республикасының құрама командасына үміткерлер;</w:t>
      </w:r>
    </w:p>
    <w:bookmarkEnd w:id="114"/>
    <w:bookmarkStart w:name="z594" w:id="115"/>
    <w:p>
      <w:pPr>
        <w:spacing w:after="0"/>
        <w:ind w:left="0"/>
        <w:jc w:val="both"/>
      </w:pPr>
      <w:r>
        <w:rPr>
          <w:rFonts w:ascii="Times New Roman"/>
          <w:b w:val="false"/>
          <w:i w:val="false"/>
          <w:color w:val="000000"/>
          <w:sz w:val="28"/>
        </w:rPr>
        <w:t>
      4) жақын туыстарының қайтыс болуы (ата-аналар, балалар, асырап алушылар, асырап алынғандар, ата-анасы бір және ата-анасы бөлек ағалы-інілер мен апалы-сіңлілер, ата, әже);</w:t>
      </w:r>
    </w:p>
    <w:bookmarkEnd w:id="115"/>
    <w:bookmarkStart w:name="z595" w:id="116"/>
    <w:p>
      <w:pPr>
        <w:spacing w:after="0"/>
        <w:ind w:left="0"/>
        <w:jc w:val="both"/>
      </w:pPr>
      <w:r>
        <w:rPr>
          <w:rFonts w:ascii="Times New Roman"/>
          <w:b w:val="false"/>
          <w:i w:val="false"/>
          <w:color w:val="000000"/>
          <w:sz w:val="28"/>
        </w:rPr>
        <w:t>
      5) әлеуметтік, табиғи және техногендік сипаттағы төтенше жағдайлар.</w:t>
      </w:r>
    </w:p>
    <w:bookmarkEnd w:id="116"/>
    <w:bookmarkStart w:name="z1093" w:id="117"/>
    <w:p>
      <w:pPr>
        <w:spacing w:after="0"/>
        <w:ind w:left="0"/>
        <w:jc w:val="both"/>
      </w:pPr>
      <w:r>
        <w:rPr>
          <w:rFonts w:ascii="Times New Roman"/>
          <w:b w:val="false"/>
          <w:i w:val="false"/>
          <w:color w:val="000000"/>
          <w:sz w:val="28"/>
        </w:rPr>
        <w:t>
      50-1. Карантин жағдайларында, әлеуметтік, табиғи және техногендік сипаттағы төтенше жағдайларда қорытынды аттестаттау ағымдағы оқу жылының жылдық бағаcы негізінде жүргізіледі.</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50-1-тармақпен толықтырылды – ҚР Білім және ғылым министрінің 17.04.2020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96" w:id="1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Білім алушыларды қорытынды аттестаттаудан босату туралы бұйрықтар мынадай құжаттар негізінде шығарылады:</w:t>
      </w:r>
    </w:p>
    <w:bookmarkEnd w:id="118"/>
    <w:p>
      <w:pPr>
        <w:spacing w:after="0"/>
        <w:ind w:left="0"/>
        <w:jc w:val="both"/>
      </w:pPr>
      <w:r>
        <w:rPr>
          <w:rFonts w:ascii="Times New Roman"/>
          <w:b w:val="false"/>
          <w:i w:val="false"/>
          <w:color w:val="000000"/>
          <w:sz w:val="28"/>
        </w:rPr>
        <w:t xml:space="preserve">
      1) осы Қағидалардың 50-тармағының 1) және 2) тармақшаларында көрсетілген білім алушылар санаты үшін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бекітілген </w:t>
      </w:r>
      <w:r>
        <w:rPr>
          <w:rFonts w:ascii="Times New Roman"/>
          <w:b w:val="false"/>
          <w:i w:val="false"/>
          <w:color w:val="000000"/>
          <w:sz w:val="28"/>
        </w:rPr>
        <w:t>№ 035-1/е нысанына</w:t>
      </w:r>
      <w:r>
        <w:rPr>
          <w:rFonts w:ascii="Times New Roman"/>
          <w:b w:val="false"/>
          <w:i w:val="false"/>
          <w:color w:val="000000"/>
          <w:sz w:val="28"/>
        </w:rPr>
        <w:t xml:space="preserve"> сәйкес дәрігерлік-консультациялық комиссияның қорытындысы;</w:t>
      </w:r>
    </w:p>
    <w:p>
      <w:pPr>
        <w:spacing w:after="0"/>
        <w:ind w:left="0"/>
        <w:jc w:val="both"/>
      </w:pPr>
      <w:r>
        <w:rPr>
          <w:rFonts w:ascii="Times New Roman"/>
          <w:b w:val="false"/>
          <w:i w:val="false"/>
          <w:color w:val="000000"/>
          <w:sz w:val="28"/>
        </w:rPr>
        <w:t>
      2) осы Қағидалардың 50-тармағында көрсетілген білім алушылар санаты үшін мектептің педагогикалық кеңесінің шешімінен көшірме және мектептің қолдау хаты;</w:t>
      </w:r>
    </w:p>
    <w:p>
      <w:pPr>
        <w:spacing w:after="0"/>
        <w:ind w:left="0"/>
        <w:jc w:val="both"/>
      </w:pPr>
      <w:r>
        <w:rPr>
          <w:rFonts w:ascii="Times New Roman"/>
          <w:b w:val="false"/>
          <w:i w:val="false"/>
          <w:color w:val="000000"/>
          <w:sz w:val="28"/>
        </w:rPr>
        <w:t xml:space="preserve">
      3) осы Қағидалардың 50-тармағында көрсетілген білім алушылар санаты үшін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министрінің 2007 жылғы 23 қазандағы № 502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тізіліміне № 4991 болып тіркелген) бекітілген нысанға сәйкес білім алушының оқу үлгерімі туралы табелінің (бұдан әрі – табель) телнұсқасы және көшірмесі. Табельдің түпнұсқасы оның көшірмесімен сәйкестігі тексерілгеннен кейін мектеп әкімшілігіне қайтарылады.</w:t>
      </w:r>
    </w:p>
    <w:p>
      <w:pPr>
        <w:spacing w:after="0"/>
        <w:ind w:left="0"/>
        <w:jc w:val="both"/>
      </w:pPr>
      <w:r>
        <w:rPr>
          <w:rFonts w:ascii="Times New Roman"/>
          <w:b w:val="false"/>
          <w:i w:val="false"/>
          <w:color w:val="000000"/>
          <w:sz w:val="28"/>
        </w:rPr>
        <w:t>
      Осы тармақтың 2) және 3) тармақшаларында көрсетілген құжаттар мектеп басшысының қолымен және мөрімен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1" w:id="119"/>
    <w:p>
      <w:pPr>
        <w:spacing w:after="0"/>
        <w:ind w:left="0"/>
        <w:jc w:val="both"/>
      </w:pPr>
      <w:r>
        <w:rPr>
          <w:rFonts w:ascii="Times New Roman"/>
          <w:b w:val="false"/>
          <w:i w:val="false"/>
          <w:color w:val="000000"/>
          <w:sz w:val="28"/>
        </w:rPr>
        <w:t>
      52. Қорытынды аттестаттау кезеңінде ауырып қалған 9 (10) және 11 (12) сыныптардың білім алушылары сауыққаннан кейін өткізіп алған емтихандарды тапсырады.</w:t>
      </w:r>
    </w:p>
    <w:bookmarkEnd w:id="119"/>
    <w:bookmarkStart w:name="z1094" w:id="120"/>
    <w:p>
      <w:pPr>
        <w:spacing w:after="0"/>
        <w:ind w:left="0"/>
        <w:jc w:val="both"/>
      </w:pPr>
      <w:r>
        <w:rPr>
          <w:rFonts w:ascii="Times New Roman"/>
          <w:b w:val="false"/>
          <w:i w:val="false"/>
          <w:color w:val="000000"/>
          <w:sz w:val="28"/>
        </w:rPr>
        <w:t xml:space="preserve">
      52-1. Карантин жағдайларында, әлеуметтік, табиғи және техногендік сипаттағы төтенше жағдайларда Қазақстан Республикасы Білім және ғылым министрінің 2016 жылғы 22 қаңтардағы № 61 бұйрығымен бекітілген (Нормативтік құқықтық актілерді мемлекеттік тіркеу тізілімінде № 13110 болып тіркелген) Экстернат нысанында оқыту </w:t>
      </w:r>
      <w:r>
        <w:rPr>
          <w:rFonts w:ascii="Times New Roman"/>
          <w:b w:val="false"/>
          <w:i w:val="false"/>
          <w:color w:val="000000"/>
          <w:sz w:val="28"/>
        </w:rPr>
        <w:t>қағидаларына</w:t>
      </w:r>
      <w:r>
        <w:rPr>
          <w:rFonts w:ascii="Times New Roman"/>
          <w:b w:val="false"/>
          <w:i w:val="false"/>
          <w:color w:val="000000"/>
          <w:sz w:val="28"/>
        </w:rPr>
        <w:t xml:space="preserve"> сәйкес білім алушы балалар қашықтан білім беру технологияларын қолдана отырып БЖБ нысанында қорытынды бітіру емтиханын тапсырады.</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52-1-тармақпен толықтырылды – ҚР Білім және ғылым министрінің 17.04.2020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02" w:id="121"/>
    <w:p>
      <w:pPr>
        <w:spacing w:after="0"/>
        <w:ind w:left="0"/>
        <w:jc w:val="both"/>
      </w:pPr>
      <w:r>
        <w:rPr>
          <w:rFonts w:ascii="Times New Roman"/>
          <w:b w:val="false"/>
          <w:i w:val="false"/>
          <w:color w:val="000000"/>
          <w:sz w:val="28"/>
        </w:rPr>
        <w:t>
      53. 9 (10), 11 (12) сыныптардың бітірушілерін мерзімінен бұрын қорытынды аттестаттауға білім алушылар шетелге оқуға түсу үшін кеткенде немесе тұрғылықты орнын шетелге ауыстырған жағдайда, растайтын құжаттарын ұсынған кезде жіберіледі және ол оқу жылының аяқталуына дейін 2 ай бұрын қорытынды бітіру емтихандары немесе мемлекеттік бітіру емтихандары нысанында өткізіледі.</w:t>
      </w:r>
    </w:p>
    <w:bookmarkEnd w:id="121"/>
    <w:bookmarkStart w:name="z1095" w:id="122"/>
    <w:p>
      <w:pPr>
        <w:spacing w:after="0"/>
        <w:ind w:left="0"/>
        <w:jc w:val="both"/>
      </w:pPr>
      <w:r>
        <w:rPr>
          <w:rFonts w:ascii="Times New Roman"/>
          <w:b w:val="false"/>
          <w:i w:val="false"/>
          <w:color w:val="000000"/>
          <w:sz w:val="28"/>
        </w:rPr>
        <w:t>
      53-1. Карантин жағдайларында, әлеуметтік, табиғи және техногендік сипаттағы төтенше жағдайларда шетелге оқуға түсу үшін кеткенде немесе тұрғылықты орнын шетелге ауыстырған жағдайда, растайтын құжаттарын ұсынған 9 (10) және 11 (12) сыныптардың бітірушілері үшін оқу жылының аяқталуына дейін 2 ай бұрын қашықтан білім беру технологияларын қолдана отырып онлайн режимінде қорытынды бітіру емтихандары немесе мемлекеттік бітіру емтихандары ұйымдастырылады.</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53-1-тармақпен толықтырылды – ҚР Білім және ғылым министрінің 17.04.2020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03" w:id="1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 Халықаралық алмасу желісі бойынша шетелге оқуға баратын және сол жақта білім беру мекемелерін аяқтайтын 11 (12) сыныпты бітірушілер шетелде оқуын аяқтағаннан кейін Қазақстан Республикасының мектептерінде 11 (12) сынып үшін қорытынды аттестаттаудан өтеді.</w:t>
      </w:r>
    </w:p>
    <w:bookmarkEnd w:id="123"/>
    <w:p>
      <w:pPr>
        <w:spacing w:after="0"/>
        <w:ind w:left="0"/>
        <w:jc w:val="both"/>
      </w:pPr>
      <w:r>
        <w:rPr>
          <w:rFonts w:ascii="Times New Roman"/>
          <w:b w:val="false"/>
          <w:i w:val="false"/>
          <w:color w:val="000000"/>
          <w:sz w:val="28"/>
        </w:rPr>
        <w:t xml:space="preserve">
      Қорытынды аттестаттау басталғанға дейін мектептегі комиссияның шешімімен аталған бітірушілер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жоспарының инвариантты компонентінің пәндері бойынша шетелде оқымаған пәндерінен аттестаттаудан өтеді.</w:t>
      </w:r>
    </w:p>
    <w:p>
      <w:pPr>
        <w:spacing w:after="0"/>
        <w:ind w:left="0"/>
        <w:jc w:val="both"/>
      </w:pPr>
      <w:r>
        <w:rPr>
          <w:rFonts w:ascii="Times New Roman"/>
          <w:b w:val="false"/>
          <w:i w:val="false"/>
          <w:color w:val="000000"/>
          <w:sz w:val="28"/>
        </w:rPr>
        <w:t>
      Қорытынды аттестаттау өткізу мерзімі педагогикалық кеңес шешімімен белгіленеді.</w:t>
      </w:r>
    </w:p>
    <w:p>
      <w:pPr>
        <w:spacing w:after="0"/>
        <w:ind w:left="0"/>
        <w:jc w:val="both"/>
      </w:pPr>
      <w:r>
        <w:rPr>
          <w:rFonts w:ascii="Times New Roman"/>
          <w:b w:val="false"/>
          <w:i w:val="false"/>
          <w:color w:val="000000"/>
          <w:sz w:val="28"/>
        </w:rPr>
        <w:t>
      Қорытынды аттестаттаудан өткеннен кейін оларға шетелде оқыған пәндерден алған бағаларын, Қазақстан Республикасының мектептерінде алдыңғы сыныптарда алған жылдық және қорытынды бағаларын есепке ала отырып, № 39 бұйрықпен бекітілген жалпы орта білім туралы аттестат беріледі.</w:t>
      </w:r>
    </w:p>
    <w:p>
      <w:pPr>
        <w:spacing w:after="0"/>
        <w:ind w:left="0"/>
        <w:jc w:val="both"/>
      </w:pPr>
      <w:r>
        <w:rPr>
          <w:rFonts w:ascii="Times New Roman"/>
          <w:b w:val="false"/>
          <w:i w:val="false"/>
          <w:color w:val="000000"/>
          <w:sz w:val="28"/>
        </w:rPr>
        <w:t>
      Халықаралық алмасу желісі бойынша шетелге оқуға шыққан және сол жақта білім беру мекемелерін бітірген, сондай-ақ Қазақстан Республикасында немесе шетелде 10 (11) және 11 (12) сыныптарда білім алу кезінде оқыған пәндер бойынша жылдық, қорытынды бағалары және қорытынды аттестаттау бойынша бағалары "5" болған түлектерге № 39 бұйрықпен бекітілген жалпы орта білім туралы үздік аттестат беріледі.</w:t>
      </w:r>
    </w:p>
    <w:p>
      <w:pPr>
        <w:spacing w:after="0"/>
        <w:ind w:left="0"/>
        <w:jc w:val="both"/>
      </w:pPr>
      <w:r>
        <w:rPr>
          <w:rFonts w:ascii="Times New Roman"/>
          <w:b w:val="false"/>
          <w:i w:val="false"/>
          <w:color w:val="000000"/>
          <w:sz w:val="28"/>
        </w:rPr>
        <w:t>
      Халықаралық алмасу желісі бойынша шетелге оқуға шыққан және сол жақта білім беру мекемелерін бітірген, сондай-ақ Қазақстан Республикасында немесе шетелде 5-11 (12) сыныптар аралығында оқу кезеңінде барлық пәндер бойынша жылдық, қорытынды бағалары "5" болған және қорытынды аттестаттаудан "5" деген бағаға өткен түлектерге № 39 бұйрықпен бекітілген нысанға сәйкес жалпы орта білім туралы "Алтын белгі" аттестаты және "Алтын белгі" белгісі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96" w:id="124"/>
    <w:p>
      <w:pPr>
        <w:spacing w:after="0"/>
        <w:ind w:left="0"/>
        <w:jc w:val="both"/>
      </w:pPr>
      <w:r>
        <w:rPr>
          <w:rFonts w:ascii="Times New Roman"/>
          <w:b w:val="false"/>
          <w:i w:val="false"/>
          <w:color w:val="000000"/>
          <w:sz w:val="28"/>
        </w:rPr>
        <w:t>
      54-1. Карантин жағдайларында, әлеуметтік, табиғи және техногендік сипаттағы төтенше жағдайларда Халықаралық алмасу желісі бойынша шетелге оқуға баратын және сол жақта білім беру мекемелерін аяқтайтын 11 (12) сыныпты бітірушілер 11 (12) сынып үшін қорытынды аттестаттаудан 10 сыныптағы жылдық бағасын ескере отырып оқыған елдегі ағымдағы бағаларының негізінде өтеді.</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54-1-тармақпен толықтырылды – ҚР Білім және ғылым министрінің 17.04.2020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06" w:id="125"/>
    <w:p>
      <w:pPr>
        <w:spacing w:after="0"/>
        <w:ind w:left="0"/>
        <w:jc w:val="both"/>
      </w:pPr>
      <w:r>
        <w:rPr>
          <w:rFonts w:ascii="Times New Roman"/>
          <w:b w:val="false"/>
          <w:i w:val="false"/>
          <w:color w:val="000000"/>
          <w:sz w:val="28"/>
        </w:rPr>
        <w:t>
      55. Шетелге оқуға түсу үшін кететін немесе тұрғылықты орнын шетелге ауыстырған және білім алушылардың халықаралық алмасу желісі бойынша шетелге оқуға баратын 11 (12) сыныптардың бітірушілері үшін емтихан материалдарын дайындауды мектеп жүзеге асырады.</w:t>
      </w:r>
    </w:p>
    <w:bookmarkEnd w:id="125"/>
    <w:bookmarkStart w:name="z607" w:id="126"/>
    <w:p>
      <w:pPr>
        <w:spacing w:after="0"/>
        <w:ind w:left="0"/>
        <w:jc w:val="both"/>
      </w:pPr>
      <w:r>
        <w:rPr>
          <w:rFonts w:ascii="Times New Roman"/>
          <w:b w:val="false"/>
          <w:i w:val="false"/>
          <w:color w:val="000000"/>
          <w:sz w:val="28"/>
        </w:rPr>
        <w:t>
      56. Білім алушылар халықаралық алмасу бағдарламасының толық оқу курсын оқыған кезеңде білім алушылардың халықаралық алмасу желісімен кеткенге дейін оқыған Қазақстан Республикасының мектептері контингентінің есебінде болады.</w:t>
      </w:r>
    </w:p>
    <w:bookmarkEnd w:id="126"/>
    <w:bookmarkStart w:name="z608" w:id="127"/>
    <w:p>
      <w:pPr>
        <w:spacing w:after="0"/>
        <w:ind w:left="0"/>
        <w:jc w:val="both"/>
      </w:pPr>
      <w:r>
        <w:rPr>
          <w:rFonts w:ascii="Times New Roman"/>
          <w:b w:val="false"/>
          <w:i w:val="false"/>
          <w:color w:val="000000"/>
          <w:sz w:val="28"/>
        </w:rPr>
        <w:t>
      57. Ерекше білім беруге қажеттілігі бар білім алушыларға және жеке оқу бағдарламасы бойынша оқитын білім алушыларға қорытынды аттесттау өткізу қажеттілігі туралы мәселені білім алушылардың жеке ерекшеліктеріне сәйкес педагогикалық кеңес шешеді.</w:t>
      </w:r>
    </w:p>
    <w:bookmarkEnd w:id="127"/>
    <w:p>
      <w:pPr>
        <w:spacing w:after="0"/>
        <w:ind w:left="0"/>
        <w:jc w:val="both"/>
      </w:pPr>
      <w:r>
        <w:rPr>
          <w:rFonts w:ascii="Times New Roman"/>
          <w:b w:val="false"/>
          <w:i w:val="false"/>
          <w:color w:val="000000"/>
          <w:sz w:val="28"/>
        </w:rPr>
        <w:t>
      Арнайы білім беру ұйымдары мен жалпы білім беретін мектептердегі арнайы сыныптарындағы ерекше білім беруге қажеттілігі бар білім алушыларға арналған қорытынды аттестаттаудың емтихан материалдарын аудандық, қалалық білім бөлімдері немесе білім басқармасы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0" w:id="128"/>
    <w:p>
      <w:pPr>
        <w:spacing w:after="0"/>
        <w:ind w:left="0"/>
        <w:jc w:val="both"/>
      </w:pPr>
      <w:r>
        <w:rPr>
          <w:rFonts w:ascii="Times New Roman"/>
          <w:b w:val="false"/>
          <w:i w:val="false"/>
          <w:color w:val="000000"/>
          <w:sz w:val="28"/>
        </w:rPr>
        <w:t>
      58. 9 (10) сыныпта жазбаша жұмыстарды орындауға – 2 астрономиялық сағат, математикаға (алгебраға) (жазбаша) – 3 астрономиялық сағат (физика-математикалық бағыттағы мамандандырылған мектептерде – 4 сағат) бөлінеді.</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1" w:id="129"/>
    <w:p>
      <w:pPr>
        <w:spacing w:after="0"/>
        <w:ind w:left="0"/>
        <w:jc w:val="both"/>
      </w:pPr>
      <w:r>
        <w:rPr>
          <w:rFonts w:ascii="Times New Roman"/>
          <w:b w:val="false"/>
          <w:i w:val="false"/>
          <w:color w:val="000000"/>
          <w:sz w:val="28"/>
        </w:rPr>
        <w:t>
      59. 11 (12) сыныпта эссе жазуға 3 астрономиялық сағат, алгебра және анализ бастамаларына 5 астрономиялық сағат бөлінеді.</w:t>
      </w:r>
    </w:p>
    <w:bookmarkEnd w:id="129"/>
    <w:bookmarkStart w:name="z612" w:id="130"/>
    <w:p>
      <w:pPr>
        <w:spacing w:after="0"/>
        <w:ind w:left="0"/>
        <w:jc w:val="both"/>
      </w:pPr>
      <w:r>
        <w:rPr>
          <w:rFonts w:ascii="Times New Roman"/>
          <w:b w:val="false"/>
          <w:i w:val="false"/>
          <w:color w:val="000000"/>
          <w:sz w:val="28"/>
        </w:rPr>
        <w:t>
      Қорытынды аттестаттаудан өтетін ерекше білім беру қажеттіліктері бар балалар үшін мектептің ұсынымдарына сәйкес Білім алушыларды қорытынды аттестаттау жөніндегі емтихан комиссиясының (бұдан әрі - Комиссия) шешімімен емтихан тапсыру кезінде қосымша уақыт беріледі.</w:t>
      </w:r>
    </w:p>
    <w:bookmarkEnd w:id="130"/>
    <w:bookmarkStart w:name="z613" w:id="131"/>
    <w:p>
      <w:pPr>
        <w:spacing w:after="0"/>
        <w:ind w:left="0"/>
        <w:jc w:val="both"/>
      </w:pPr>
      <w:r>
        <w:rPr>
          <w:rFonts w:ascii="Times New Roman"/>
          <w:b w:val="false"/>
          <w:i w:val="false"/>
          <w:color w:val="000000"/>
          <w:sz w:val="28"/>
        </w:rPr>
        <w:t>
      60. Жазбаша емтихандар 11 (12) сынып білім алушылары бір-бірден, ал 9 (10) сынып білім алушылары бір-бірден немесе екіден отырғызылатын үлкен сынып бөлмелерінде өтеді.</w:t>
      </w:r>
    </w:p>
    <w:bookmarkEnd w:id="131"/>
    <w:bookmarkStart w:name="z614" w:id="132"/>
    <w:p>
      <w:pPr>
        <w:spacing w:after="0"/>
        <w:ind w:left="0"/>
        <w:jc w:val="both"/>
      </w:pPr>
      <w:r>
        <w:rPr>
          <w:rFonts w:ascii="Times New Roman"/>
          <w:b w:val="false"/>
          <w:i w:val="false"/>
          <w:color w:val="000000"/>
          <w:sz w:val="28"/>
        </w:rPr>
        <w:t>
      Жазбаша жұмыстарды орындау және ауызша жауапқа дайындалу үшін білім алушыларға мектептің мөртабаны басылған қағаз беріледі. Жұмыстарын орындаған білім алушылар оны жоба жазумен (черновикпен) бірге Комиссияға тапсырады.</w:t>
      </w:r>
    </w:p>
    <w:bookmarkEnd w:id="132"/>
    <w:bookmarkStart w:name="z615" w:id="133"/>
    <w:p>
      <w:pPr>
        <w:spacing w:after="0"/>
        <w:ind w:left="0"/>
        <w:jc w:val="both"/>
      </w:pPr>
      <w:r>
        <w:rPr>
          <w:rFonts w:ascii="Times New Roman"/>
          <w:b w:val="false"/>
          <w:i w:val="false"/>
          <w:color w:val="000000"/>
          <w:sz w:val="28"/>
        </w:rPr>
        <w:t>
      Жұмыстарын емтиханға арналып бөлінген уақыт ішінде аяқтай алмаған білім алушылар сол аяқталмаған қалпында тапсырады.</w:t>
      </w:r>
    </w:p>
    <w:bookmarkEnd w:id="133"/>
    <w:bookmarkStart w:name="z616" w:id="134"/>
    <w:p>
      <w:pPr>
        <w:spacing w:after="0"/>
        <w:ind w:left="0"/>
        <w:jc w:val="both"/>
      </w:pPr>
      <w:r>
        <w:rPr>
          <w:rFonts w:ascii="Times New Roman"/>
          <w:b w:val="false"/>
          <w:i w:val="false"/>
          <w:color w:val="000000"/>
          <w:sz w:val="28"/>
        </w:rPr>
        <w:t>
      61. Жазбаша емтихан өтіп жатқан кезеңде (диктанттан басқа) білім алушының 5 минутқа сынып бөлмесінен шығуына рұқсат беріледі. Ондай жағдайда ол жұмысын Комиссияға тапсырады, емтихан жұмысына білім алушының шығып келген уақыты жазылады.</w:t>
      </w:r>
    </w:p>
    <w:bookmarkEnd w:id="134"/>
    <w:bookmarkStart w:name="z617" w:id="135"/>
    <w:p>
      <w:pPr>
        <w:spacing w:after="0"/>
        <w:ind w:left="0"/>
        <w:jc w:val="both"/>
      </w:pPr>
      <w:r>
        <w:rPr>
          <w:rFonts w:ascii="Times New Roman"/>
          <w:b w:val="false"/>
          <w:i w:val="false"/>
          <w:color w:val="000000"/>
          <w:sz w:val="28"/>
        </w:rPr>
        <w:t>
      Ерекше білім беру қажеттіліктері бар балалар үшін үзіліске арналған ұзақтау уақыт ұсынылады.</w:t>
      </w:r>
    </w:p>
    <w:bookmarkEnd w:id="135"/>
    <w:bookmarkStart w:name="z618" w:id="1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 Жазбаша емтихан және тестілеу аяқталғаннан кейін Комиссия мүшелері мектеп ғимаратында жалпы орта білім туралы "Алтын белгі" аттестаттарын алуға үміткерлердің жұмыстарынан басқа білім алушылардың жұмыстарын тексереді.</w:t>
      </w:r>
    </w:p>
    <w:bookmarkEnd w:id="136"/>
    <w:p>
      <w:pPr>
        <w:spacing w:after="0"/>
        <w:ind w:left="0"/>
        <w:jc w:val="both"/>
      </w:pPr>
      <w:r>
        <w:rPr>
          <w:rFonts w:ascii="Times New Roman"/>
          <w:b w:val="false"/>
          <w:i w:val="false"/>
          <w:color w:val="000000"/>
          <w:sz w:val="28"/>
        </w:rPr>
        <w:t>
      Тексерілмеген жұмыстар мектеп басшысына сақтау үшін тапсырылады. Тексеру кезінде қателердің асты сызылады. Жалпы орта білім курсы бойынша эсседе қателердің саны жеке көрсетіледі.</w:t>
      </w:r>
    </w:p>
    <w:p>
      <w:pPr>
        <w:spacing w:after="0"/>
        <w:ind w:left="0"/>
        <w:jc w:val="both"/>
      </w:pPr>
      <w:r>
        <w:rPr>
          <w:rFonts w:ascii="Times New Roman"/>
          <w:b w:val="false"/>
          <w:i w:val="false"/>
          <w:color w:val="000000"/>
          <w:sz w:val="28"/>
        </w:rPr>
        <w:t>
      Математика (алгебра) пәні бойынша "2" және "5" деген бағалар қойылған жазбаша жұмыстарға мектеп Комиссиясы пікір жазады.</w:t>
      </w:r>
    </w:p>
    <w:p>
      <w:pPr>
        <w:spacing w:after="0"/>
        <w:ind w:left="0"/>
        <w:jc w:val="both"/>
      </w:pPr>
      <w:r>
        <w:rPr>
          <w:rFonts w:ascii="Times New Roman"/>
          <w:b w:val="false"/>
          <w:i w:val="false"/>
          <w:color w:val="000000"/>
          <w:sz w:val="28"/>
        </w:rPr>
        <w:t>
      9 (10) сыныпта жұмыстар балл қою схемасына сәйкес тексеріледі.</w:t>
      </w:r>
    </w:p>
    <w:p>
      <w:pPr>
        <w:spacing w:after="0"/>
        <w:ind w:left="0"/>
        <w:jc w:val="both"/>
      </w:pPr>
      <w:r>
        <w:rPr>
          <w:rFonts w:ascii="Times New Roman"/>
          <w:b w:val="false"/>
          <w:i w:val="false"/>
          <w:color w:val="000000"/>
          <w:sz w:val="28"/>
        </w:rPr>
        <w:t>
      11 (12) сыныптағы эссе екі бағамен, негізгі және жалпы орта білім курсы үшін математикадан (алгебрадан) жазбаша емтихан жұмысы бір бағамен бағаланады.</w:t>
      </w:r>
    </w:p>
    <w:p>
      <w:pPr>
        <w:spacing w:after="0"/>
        <w:ind w:left="0"/>
        <w:jc w:val="both"/>
      </w:pPr>
      <w:r>
        <w:rPr>
          <w:rFonts w:ascii="Times New Roman"/>
          <w:b w:val="false"/>
          <w:i w:val="false"/>
          <w:color w:val="000000"/>
          <w:sz w:val="28"/>
        </w:rPr>
        <w:t xml:space="preserve">
      Эссе қорытындысы бойынша орфография мен грамматика үшін баға тілдік пәндер бойынша қойылады, мазмұны үшін баға әдебиет бойынша қойылады. </w:t>
      </w:r>
    </w:p>
    <w:p>
      <w:pPr>
        <w:spacing w:after="0"/>
        <w:ind w:left="0"/>
        <w:jc w:val="both"/>
      </w:pPr>
      <w:r>
        <w:rPr>
          <w:rFonts w:ascii="Times New Roman"/>
          <w:b w:val="false"/>
          <w:i w:val="false"/>
          <w:color w:val="000000"/>
          <w:sz w:val="28"/>
        </w:rPr>
        <w:t>
      Мектеп бітірушілер қорытынды аттестаттау үшін таңдау пәндері тізбесінен әдебиетті таңдаған жағдайда баға тек осы пән бойынша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2" w:id="137"/>
    <w:p>
      <w:pPr>
        <w:spacing w:after="0"/>
        <w:ind w:left="0"/>
        <w:jc w:val="both"/>
      </w:pPr>
      <w:r>
        <w:rPr>
          <w:rFonts w:ascii="Times New Roman"/>
          <w:b w:val="false"/>
          <w:i w:val="false"/>
          <w:color w:val="000000"/>
          <w:sz w:val="28"/>
        </w:rPr>
        <w:t>
      63. Мектептердің барлық сыныптарындағы жазбаша емтихан жұмыстары жергілікті уақытпен таңертеңгі 9 сағат 00 минутта басталады. Ерекше жағдайларда осы Қағидалардың тармақтарын сақтау үшін (мектепте білім алушылардың саны көп болғанда) емтихандарды 2-3 лекпен өткізуге жол беріледі.</w:t>
      </w:r>
    </w:p>
    <w:bookmarkEnd w:id="137"/>
    <w:bookmarkStart w:name="z623" w:id="138"/>
    <w:p>
      <w:pPr>
        <w:spacing w:after="0"/>
        <w:ind w:left="0"/>
        <w:jc w:val="both"/>
      </w:pPr>
      <w:r>
        <w:rPr>
          <w:rFonts w:ascii="Times New Roman"/>
          <w:b w:val="false"/>
          <w:i w:val="false"/>
          <w:color w:val="000000"/>
          <w:sz w:val="28"/>
        </w:rPr>
        <w:t>
      Эссе тақырыптары салынған пакеттер білім алушылардың және мектептің Комиссия мүшелерінің қатысуымен емтиханның басталуына 15 минут қалғанда ашылады.</w:t>
      </w:r>
    </w:p>
    <w:bookmarkEnd w:id="138"/>
    <w:bookmarkStart w:name="z624" w:id="139"/>
    <w:p>
      <w:pPr>
        <w:spacing w:after="0"/>
        <w:ind w:left="0"/>
        <w:jc w:val="both"/>
      </w:pPr>
      <w:r>
        <w:rPr>
          <w:rFonts w:ascii="Times New Roman"/>
          <w:b w:val="false"/>
          <w:i w:val="false"/>
          <w:color w:val="000000"/>
          <w:sz w:val="28"/>
        </w:rPr>
        <w:t>
      Математикадан материалдар салынған пакеттер 9 және 11 сыныптарда ұсынылған тапсырмалар шартының дұрыстығын тексеру үшін мектептің Комиссия мүшелерінің ғана қатысуымен емтихан басталудан 1 сағат бұрын ашылады.</w:t>
      </w:r>
    </w:p>
    <w:bookmarkEnd w:id="139"/>
    <w:bookmarkStart w:name="z625" w:id="140"/>
    <w:p>
      <w:pPr>
        <w:spacing w:after="0"/>
        <w:ind w:left="0"/>
        <w:jc w:val="both"/>
      </w:pPr>
      <w:r>
        <w:rPr>
          <w:rFonts w:ascii="Times New Roman"/>
          <w:b w:val="false"/>
          <w:i w:val="false"/>
          <w:color w:val="000000"/>
          <w:sz w:val="28"/>
        </w:rPr>
        <w:t>
      64. Ауызша емтиханда 11 (12) сыныпта жауап дайындау үшін білім алушыға кемінде 20 минут уақыт беріледі. Егер білім алушы билет бойынша сұрақтарға жауап бермесе, Комиссия оған екінші билет алуға рұқсат етеді (бұл жағдайда баға 1 балға төмендейді).</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6" w:id="141"/>
    <w:p>
      <w:pPr>
        <w:spacing w:after="0"/>
        <w:ind w:left="0"/>
        <w:jc w:val="both"/>
      </w:pPr>
      <w:r>
        <w:rPr>
          <w:rFonts w:ascii="Times New Roman"/>
          <w:b w:val="false"/>
          <w:i w:val="false"/>
          <w:color w:val="000000"/>
          <w:sz w:val="28"/>
        </w:rPr>
        <w:t>
      65. Тестілеу МЖМБС-ға сәйкес "Ұлттық тестілеу орталығы" республикалық мемлекеттік қазыналық кәсіпорны (бұдан әрі - ҰТО) әзірлеген тест тапсырмаларының көмегімен осы Қағидалардың 39-тармағының 4) және 5) тармақшаларында көрсетілген оқу пәндері шегінде өткізіледі.</w:t>
      </w:r>
    </w:p>
    <w:bookmarkEnd w:id="141"/>
    <w:bookmarkStart w:name="z627" w:id="142"/>
    <w:p>
      <w:pPr>
        <w:spacing w:after="0"/>
        <w:ind w:left="0"/>
        <w:jc w:val="both"/>
      </w:pPr>
      <w:r>
        <w:rPr>
          <w:rFonts w:ascii="Times New Roman"/>
          <w:b w:val="false"/>
          <w:i w:val="false"/>
          <w:color w:val="000000"/>
          <w:sz w:val="28"/>
        </w:rPr>
        <w:t>
      66. 11 (12) сыныпта тестілеуге әр пән бойынша 80 минут бөлінеді.</w:t>
      </w:r>
    </w:p>
    <w:bookmarkEnd w:id="142"/>
    <w:bookmarkStart w:name="z628" w:id="143"/>
    <w:p>
      <w:pPr>
        <w:spacing w:after="0"/>
        <w:ind w:left="0"/>
        <w:jc w:val="both"/>
      </w:pPr>
      <w:r>
        <w:rPr>
          <w:rFonts w:ascii="Times New Roman"/>
          <w:b w:val="false"/>
          <w:i w:val="false"/>
          <w:color w:val="000000"/>
          <w:sz w:val="28"/>
        </w:rPr>
        <w:t>
      67. Тест нәтижелерін тексеруді мектеп жанынан қалыптастырылған Комиссия сол күні өздеріне ұсынылған дұрыс жауаптар кодына сәйкес мектепте жүзеге асырады.</w:t>
      </w:r>
    </w:p>
    <w:bookmarkEnd w:id="143"/>
    <w:bookmarkStart w:name="z629" w:id="144"/>
    <w:p>
      <w:pPr>
        <w:spacing w:after="0"/>
        <w:ind w:left="0"/>
        <w:jc w:val="both"/>
      </w:pPr>
      <w:r>
        <w:rPr>
          <w:rFonts w:ascii="Times New Roman"/>
          <w:b w:val="false"/>
          <w:i w:val="false"/>
          <w:color w:val="000000"/>
          <w:sz w:val="28"/>
        </w:rPr>
        <w:t>
      68. Тест тапсырмаларының саны және нысаны, тестілеуге арналған жауап парағының нысаны әр пән, бейін және оқыту тілі бөлінісінде жасалған тест ерекшеліктерімен анықталады. Тест ерекшеліктерін ҰТО әзірлейді.</w:t>
      </w:r>
    </w:p>
    <w:bookmarkEnd w:id="144"/>
    <w:bookmarkStart w:name="z630" w:id="145"/>
    <w:p>
      <w:pPr>
        <w:spacing w:after="0"/>
        <w:ind w:left="0"/>
        <w:jc w:val="both"/>
      </w:pPr>
      <w:r>
        <w:rPr>
          <w:rFonts w:ascii="Times New Roman"/>
          <w:b w:val="false"/>
          <w:i w:val="false"/>
          <w:color w:val="000000"/>
          <w:sz w:val="28"/>
        </w:rPr>
        <w:t>
      69. 11 (12) сыныптарда әрбір пән бойынша ауызша немесе жазбаша емтихандар, тестілеулер өткеннен кейін Комиссия сол күні білім алушыларға емтихан бағалары мен қорытынды бағаларын қояды және оларды осы Қағидаларға </w:t>
      </w:r>
      <w:r>
        <w:rPr>
          <w:rFonts w:ascii="Times New Roman"/>
          <w:b w:val="false"/>
          <w:i w:val="false"/>
          <w:color w:val="000000"/>
          <w:sz w:val="28"/>
        </w:rPr>
        <w:t>3-қосымшаға</w:t>
      </w:r>
      <w:r>
        <w:rPr>
          <w:rFonts w:ascii="Times New Roman"/>
          <w:b w:val="false"/>
          <w:i w:val="false"/>
          <w:color w:val="000000"/>
          <w:sz w:val="28"/>
        </w:rPr>
        <w:t> сәйкес нысан бойынша Негізгі орта және жалпы орта білім беру деңгейлеріндегі оқу курсы емтиханының қағаз және электронды хаттамасына енгізеді.</w:t>
      </w:r>
    </w:p>
    <w:bookmarkEnd w:id="145"/>
    <w:p>
      <w:pPr>
        <w:spacing w:after="0"/>
        <w:ind w:left="0"/>
        <w:jc w:val="both"/>
      </w:pPr>
      <w:r>
        <w:rPr>
          <w:rFonts w:ascii="Times New Roman"/>
          <w:b w:val="false"/>
          <w:i w:val="false"/>
          <w:color w:val="000000"/>
          <w:sz w:val="28"/>
        </w:rPr>
        <w:t xml:space="preserve">
      9 (10) сыныпта Комиссия білім алушыларға балдар мен емтихан бағаларын қояды және оларды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Негізгі орта білім беру деңгейіндегі оқу курсы үшін емтиханның қағаз және электрондық хаттамасына енгізеді.</w:t>
      </w:r>
    </w:p>
    <w:p>
      <w:pPr>
        <w:spacing w:after="0"/>
        <w:ind w:left="0"/>
        <w:jc w:val="both"/>
      </w:pPr>
      <w:r>
        <w:rPr>
          <w:rFonts w:ascii="Times New Roman"/>
          <w:b w:val="false"/>
          <w:i w:val="false"/>
          <w:color w:val="000000"/>
          <w:sz w:val="28"/>
        </w:rPr>
        <w:t>
      9 (10) сынып білім алушыларының пәндер бойынша қорытынды аттестаттау нәтижелері балл түрінде журналға (қағаз/электрондық) қойылады және осы Қағидаларға 4-қосымшаға сәйкес емтихан балдарын емтихан бағасына ауыстыру шәкілі бойынша ауыстырылады.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1" w:id="146"/>
    <w:p>
      <w:pPr>
        <w:spacing w:after="0"/>
        <w:ind w:left="0"/>
        <w:jc w:val="both"/>
      </w:pPr>
      <w:r>
        <w:rPr>
          <w:rFonts w:ascii="Times New Roman"/>
          <w:b w:val="false"/>
          <w:i w:val="false"/>
          <w:color w:val="000000"/>
          <w:sz w:val="28"/>
        </w:rPr>
        <w:t>
      70. Оқу сабақтары ұйымдастырылған емдеу мекемесінде емделіп жатқан білім алушыларға қорытынды баға қою кезінде олардың осы емдеу мекемесінің жанындағы мектепте (сыныпта немесе топта) алған тоқсандық (жартыжылдық) және жылдық бағалары ескеріледі.</w:t>
      </w:r>
    </w:p>
    <w:bookmarkEnd w:id="146"/>
    <w:bookmarkStart w:name="z632" w:id="1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 Білім алушылардың 11 (12) сыныпта ауызша емтиханда алған бағалары оларға осы сыныптағы немесе топтағы емтихан аяқталғаннан кейін хабарланады.</w:t>
      </w:r>
    </w:p>
    <w:bookmarkEnd w:id="147"/>
    <w:p>
      <w:pPr>
        <w:spacing w:after="0"/>
        <w:ind w:left="0"/>
        <w:jc w:val="both"/>
      </w:pPr>
      <w:r>
        <w:rPr>
          <w:rFonts w:ascii="Times New Roman"/>
          <w:b w:val="false"/>
          <w:i w:val="false"/>
          <w:color w:val="000000"/>
          <w:sz w:val="28"/>
        </w:rPr>
        <w:t>
      Білім алушының жазбаша өтінішінің негізінде мектептің Комиссиясы төрағасының қатысуымен оған жазба жұмыстарын тексеру нәтижелерімен танысуға мүмкіндік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4" w:id="148"/>
    <w:p>
      <w:pPr>
        <w:spacing w:after="0"/>
        <w:ind w:left="0"/>
        <w:jc w:val="both"/>
      </w:pPr>
      <w:r>
        <w:rPr>
          <w:rFonts w:ascii="Times New Roman"/>
          <w:b w:val="false"/>
          <w:i w:val="false"/>
          <w:color w:val="000000"/>
          <w:sz w:val="28"/>
        </w:rPr>
        <w:t>
      72. Кезекті емтиханнан "2" деген баға алған 9 (10) және 11 (12) сыныптардың білім алушылары келесі емтиханға жіберіледі.</w:t>
      </w:r>
    </w:p>
    <w:bookmarkEnd w:id="148"/>
    <w:bookmarkStart w:name="z635" w:id="1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 9 (10) сыныпта пән бойынша қорытынды бағаларды шығару кезінде қорытынды баға емтихан нәтижелері (бес балдық шәкіл бойынша) және оқу жылындағы тоқсандық бағалар (бес балдық шәкіл бойынша) 30%-70% пайыздық арақатынаста қойылады. Қорытынды бағаны дөңгелектеу ең жақын бүтіндікке қарай жүргізіледі.</w:t>
      </w:r>
    </w:p>
    <w:bookmarkEnd w:id="149"/>
    <w:p>
      <w:pPr>
        <w:spacing w:after="0"/>
        <w:ind w:left="0"/>
        <w:jc w:val="both"/>
      </w:pPr>
      <w:r>
        <w:rPr>
          <w:rFonts w:ascii="Times New Roman"/>
          <w:b w:val="false"/>
          <w:i w:val="false"/>
          <w:color w:val="000000"/>
          <w:sz w:val="28"/>
        </w:rPr>
        <w:t>
      11 (12) сыныптарда пән бойынша қорытынды бағаларды шығарған кезде келесі ережелер басшылыққа алынуы тиіс:</w:t>
      </w:r>
    </w:p>
    <w:p>
      <w:pPr>
        <w:spacing w:after="0"/>
        <w:ind w:left="0"/>
        <w:jc w:val="both"/>
      </w:pPr>
      <w:r>
        <w:rPr>
          <w:rFonts w:ascii="Times New Roman"/>
          <w:b w:val="false"/>
          <w:i w:val="false"/>
          <w:color w:val="000000"/>
          <w:sz w:val="28"/>
        </w:rPr>
        <w:t>
      1) пән бойынша қорытынды баға ағымдағы оқу жылының тоқсандық (жартыжылдық) бағалары ескеріле отырып, жылдық және емтихан бағалары негізінде анықталады (емтихан бағалары "4" немесе "5" болған кезде ескеріледі);</w:t>
      </w:r>
    </w:p>
    <w:p>
      <w:pPr>
        <w:spacing w:after="0"/>
        <w:ind w:left="0"/>
        <w:jc w:val="both"/>
      </w:pPr>
      <w:r>
        <w:rPr>
          <w:rFonts w:ascii="Times New Roman"/>
          <w:b w:val="false"/>
          <w:i w:val="false"/>
          <w:color w:val="000000"/>
          <w:sz w:val="28"/>
        </w:rPr>
        <w:t>
      2) емтихан бағасы қанағаттанарлықсыз болған кезде оң қорытынды баға қойылмайды;</w:t>
      </w:r>
    </w:p>
    <w:p>
      <w:pPr>
        <w:spacing w:after="0"/>
        <w:ind w:left="0"/>
        <w:jc w:val="both"/>
      </w:pPr>
      <w:r>
        <w:rPr>
          <w:rFonts w:ascii="Times New Roman"/>
          <w:b w:val="false"/>
          <w:i w:val="false"/>
          <w:color w:val="000000"/>
          <w:sz w:val="28"/>
        </w:rPr>
        <w:t>
      3) қорытынды баға емтихан бағасынан жоғары қойылмайды;</w:t>
      </w:r>
    </w:p>
    <w:p>
      <w:pPr>
        <w:spacing w:after="0"/>
        <w:ind w:left="0"/>
        <w:jc w:val="both"/>
      </w:pPr>
      <w:r>
        <w:rPr>
          <w:rFonts w:ascii="Times New Roman"/>
          <w:b w:val="false"/>
          <w:i w:val="false"/>
          <w:color w:val="000000"/>
          <w:sz w:val="28"/>
        </w:rPr>
        <w:t>
      4) егер 11 (12) сыныптарда инварианттық компоненттің тереңдетілген және стандартты деңгейлерінің пәндері таңдалмаған жағдайда, жалпы орта білім туралы аттестатқа осы пәндер бойынша 9-сыныпта алған қорытынды бағалары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9" w:id="150"/>
    <w:p>
      <w:pPr>
        <w:spacing w:after="0"/>
        <w:ind w:left="0"/>
        <w:jc w:val="both"/>
      </w:pPr>
      <w:r>
        <w:rPr>
          <w:rFonts w:ascii="Times New Roman"/>
          <w:b w:val="false"/>
          <w:i w:val="false"/>
          <w:color w:val="000000"/>
          <w:sz w:val="28"/>
        </w:rPr>
        <w:t>
      74. Білім алушы жазбаша жұмысы үшін қойылған бағамен немесе тестілеу нәтижесімен келіспеген жағдайда, емтихан бағасы жарияланғаннан кейінгі келесі күні 13 сағат 00 минутқа дейін аудандық, қалалық білім бөлімдерінің, білім басқармаларының, сондай-ақ республикалық мектептердің білім алушылары үшін Министрліктің жанынан құрылған Комиссияға шағымданады.</w:t>
      </w:r>
    </w:p>
    <w:bookmarkEnd w:id="150"/>
    <w:bookmarkStart w:name="z640" w:id="151"/>
    <w:p>
      <w:pPr>
        <w:spacing w:after="0"/>
        <w:ind w:left="0"/>
        <w:jc w:val="both"/>
      </w:pPr>
      <w:r>
        <w:rPr>
          <w:rFonts w:ascii="Times New Roman"/>
          <w:b w:val="false"/>
          <w:i w:val="false"/>
          <w:color w:val="000000"/>
          <w:sz w:val="28"/>
        </w:rPr>
        <w:t>
      75. Қорытынды аттестаттау өткізу үшін ағымдағы жылғы 1 ақпанға дейінгі мерзімде Комиссия мектеп директорының бұйрығымен мектептер жанында, білім бөлімі басшысының бұйрығымен аудандық, қалалық білім бөлімдері жанында, басқарма басшысының бұйрығымен білім басқармалары жанында және Министрдің бұйрығымен Министрлік жанында (республикалық мектептер үшін) құрылады.</w:t>
      </w:r>
    </w:p>
    <w:bookmarkEnd w:id="151"/>
    <w:bookmarkStart w:name="z641" w:id="152"/>
    <w:p>
      <w:pPr>
        <w:spacing w:after="0"/>
        <w:ind w:left="0"/>
        <w:jc w:val="both"/>
      </w:pPr>
      <w:r>
        <w:rPr>
          <w:rFonts w:ascii="Times New Roman"/>
          <w:b w:val="false"/>
          <w:i w:val="false"/>
          <w:color w:val="000000"/>
          <w:sz w:val="28"/>
        </w:rPr>
        <w:t>
      76. Мектеп жанынан құрылған Комиссия құрамына пән мұғалімдері және мектеп директорының орынбасарлары (болған жағдайда), қоғамдық ұйымдардың (болған жағдайда) және ата-аналар комитетінің өкілдері кіреді. Комиссияны мектеп директоры немесе оның орнын алмастырушы тұлға басқарады.</w:t>
      </w:r>
    </w:p>
    <w:bookmarkEnd w:id="152"/>
    <w:bookmarkStart w:name="z642" w:id="153"/>
    <w:p>
      <w:pPr>
        <w:spacing w:after="0"/>
        <w:ind w:left="0"/>
        <w:jc w:val="both"/>
      </w:pPr>
      <w:r>
        <w:rPr>
          <w:rFonts w:ascii="Times New Roman"/>
          <w:b w:val="false"/>
          <w:i w:val="false"/>
          <w:color w:val="000000"/>
          <w:sz w:val="28"/>
        </w:rPr>
        <w:t>
      Мектеп жанындағы Комиссия мүшелерінің саны негізгі және орта мектепте бір бітіруші сынып-кешен болған кезде кемінде бес адамнан және негізгі және орта мектепте екі және одан көп бітіруші сынып-кешен болған кезде кемінде жеті адамнан тұрады.</w:t>
      </w:r>
    </w:p>
    <w:bookmarkEnd w:id="153"/>
    <w:bookmarkStart w:name="z643" w:id="154"/>
    <w:p>
      <w:pPr>
        <w:spacing w:after="0"/>
        <w:ind w:left="0"/>
        <w:jc w:val="both"/>
      </w:pPr>
      <w:r>
        <w:rPr>
          <w:rFonts w:ascii="Times New Roman"/>
          <w:b w:val="false"/>
          <w:i w:val="false"/>
          <w:color w:val="000000"/>
          <w:sz w:val="28"/>
        </w:rPr>
        <w:t>
      77. Аудандық, қалалық білім бөлімдері жанындағы Комиссия құрамына пән мұғалімдері, білім бөлімдерінің, қоғамдық ұйымдар мен ата-аналар комитетінің өкілдері, сондай-ақ білім бөлімі қызметкерінің арасынан тағайындалған хатшы енеді. Комиссияны білім бөлімінің басшысы немесе оның орнын алмастырушы тұлға басқарады.</w:t>
      </w:r>
    </w:p>
    <w:bookmarkEnd w:id="154"/>
    <w:bookmarkStart w:name="z644" w:id="155"/>
    <w:p>
      <w:pPr>
        <w:spacing w:after="0"/>
        <w:ind w:left="0"/>
        <w:jc w:val="both"/>
      </w:pPr>
      <w:r>
        <w:rPr>
          <w:rFonts w:ascii="Times New Roman"/>
          <w:b w:val="false"/>
          <w:i w:val="false"/>
          <w:color w:val="000000"/>
          <w:sz w:val="28"/>
        </w:rPr>
        <w:t>
      78. Білім басқармасы жанындағы Комиссия құрамына пән мұғалімдері, білім басқармасының мамандары, қоғамдық ұйымдардың және ата-аналар комитеттерінің, бұқаралық ақпарат құралдарының өкілдері, сондай-ақ білім басқармасы қызметкерлерінің арасынан тағайындалған хатшы кіреді. Комиссияны білім басқармасының басшысы немесе оның орнын алмастырушы тұлға басқарады.</w:t>
      </w:r>
    </w:p>
    <w:bookmarkEnd w:id="155"/>
    <w:bookmarkStart w:name="z645" w:id="156"/>
    <w:p>
      <w:pPr>
        <w:spacing w:after="0"/>
        <w:ind w:left="0"/>
        <w:jc w:val="both"/>
      </w:pPr>
      <w:r>
        <w:rPr>
          <w:rFonts w:ascii="Times New Roman"/>
          <w:b w:val="false"/>
          <w:i w:val="false"/>
          <w:color w:val="000000"/>
          <w:sz w:val="28"/>
        </w:rPr>
        <w:t xml:space="preserve">
      79. Министрлік жанындағы Комиссия құрамына пән мұғалімдері, Министрлік және Министрлікке ведомстволық бағынысты ұйымдардың қызметкерлері, қоғамдық ұйымдардың және ата-аналар комитеттерінің өкілдері, сондай-ақ Министрлік қызметкерлері арасынан тағайындалған хатшы енеді. Комиссияны Қазақстан Республикасының Білім және ғылым вице-министрі басқарады. </w:t>
      </w:r>
    </w:p>
    <w:bookmarkEnd w:id="156"/>
    <w:bookmarkStart w:name="z646" w:id="1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 Мектеп жанынан қалыптастырылған Комиссия келесі іс-шараларды жүзеге асырады:</w:t>
      </w:r>
    </w:p>
    <w:bookmarkEnd w:id="157"/>
    <w:p>
      <w:pPr>
        <w:spacing w:after="0"/>
        <w:ind w:left="0"/>
        <w:jc w:val="both"/>
      </w:pPr>
      <w:r>
        <w:rPr>
          <w:rFonts w:ascii="Times New Roman"/>
          <w:b w:val="false"/>
          <w:i w:val="false"/>
          <w:color w:val="000000"/>
          <w:sz w:val="28"/>
        </w:rPr>
        <w:t>
      1) білім алушылар, педагогтер мен ата-аналар үшін қорытынды аттестаттау өткізу мәселелері бойынша түсіндіру жұмыстарын жүргізу;</w:t>
      </w:r>
    </w:p>
    <w:p>
      <w:pPr>
        <w:spacing w:after="0"/>
        <w:ind w:left="0"/>
        <w:jc w:val="both"/>
      </w:pPr>
      <w:r>
        <w:rPr>
          <w:rFonts w:ascii="Times New Roman"/>
          <w:b w:val="false"/>
          <w:i w:val="false"/>
          <w:color w:val="000000"/>
          <w:sz w:val="28"/>
        </w:rPr>
        <w:t>
      2) 11 (12) сынып білім алушыларының таңдаған пәндерінің тізбесін көрсете отырып қорытынды аттестаттау тапсыратын 11 (12) сынып білім алушыларының тізімін қалыптастыру және ағымдағы жылғы 1 наурызға дейінгі мерзімде ҰТО филиалына жолдау;</w:t>
      </w:r>
    </w:p>
    <w:p>
      <w:pPr>
        <w:spacing w:after="0"/>
        <w:ind w:left="0"/>
        <w:jc w:val="both"/>
      </w:pPr>
      <w:r>
        <w:rPr>
          <w:rFonts w:ascii="Times New Roman"/>
          <w:b w:val="false"/>
          <w:i w:val="false"/>
          <w:color w:val="000000"/>
          <w:sz w:val="28"/>
        </w:rPr>
        <w:t>
      3) қорытынды аттестаттау өткізу, сондай-ақ қорытынды аттестаттауға білім алушыларды даярлау бойынша жұмыстарды ұйымдастыру;</w:t>
      </w:r>
    </w:p>
    <w:p>
      <w:pPr>
        <w:spacing w:after="0"/>
        <w:ind w:left="0"/>
        <w:jc w:val="both"/>
      </w:pPr>
      <w:r>
        <w:rPr>
          <w:rFonts w:ascii="Times New Roman"/>
          <w:b w:val="false"/>
          <w:i w:val="false"/>
          <w:color w:val="000000"/>
          <w:sz w:val="28"/>
        </w:rPr>
        <w:t>
      4) жалпы орта білім туралы "Алтын белгі" аттестаттарын алуға үміткерлердің жұмыстарынан басқа 9 (10) және 11 (12) сынып білім алушыларының жазбаша емтихан жұмыстарын қарау;</w:t>
      </w:r>
    </w:p>
    <w:p>
      <w:pPr>
        <w:spacing w:after="0"/>
        <w:ind w:left="0"/>
        <w:jc w:val="both"/>
      </w:pPr>
      <w:r>
        <w:rPr>
          <w:rFonts w:ascii="Times New Roman"/>
          <w:b w:val="false"/>
          <w:i w:val="false"/>
          <w:color w:val="000000"/>
          <w:sz w:val="28"/>
        </w:rPr>
        <w:t>
      5) жазбаша емтихан жұмыстары аяқталғаннан кейін Хаттаманың электронды нұсқасын білім бөлімдеріне немесе басқармаларына жолдау;</w:t>
      </w:r>
    </w:p>
    <w:p>
      <w:pPr>
        <w:spacing w:after="0"/>
        <w:ind w:left="0"/>
        <w:jc w:val="both"/>
      </w:pPr>
      <w:r>
        <w:rPr>
          <w:rFonts w:ascii="Times New Roman"/>
          <w:b w:val="false"/>
          <w:i w:val="false"/>
          <w:color w:val="000000"/>
          <w:sz w:val="28"/>
        </w:rPr>
        <w:t>
      6) тестілеу нәтижелерін беру және пайдалану;</w:t>
      </w:r>
    </w:p>
    <w:p>
      <w:pPr>
        <w:spacing w:after="0"/>
        <w:ind w:left="0"/>
        <w:jc w:val="both"/>
      </w:pPr>
      <w:r>
        <w:rPr>
          <w:rFonts w:ascii="Times New Roman"/>
          <w:b w:val="false"/>
          <w:i w:val="false"/>
          <w:color w:val="000000"/>
          <w:sz w:val="28"/>
        </w:rPr>
        <w:t>
      7) жалпы орта білім туралы "Алтын белгі" аттестаттарын алуға үміткерлердің жазбаша емтихан жұмыстарын білім басқармалары жанынан қалыптастырылған Комиссия қарауына (республикалық мектептер Министрлік жанынан қалыптастырылатын Комиссия қарауына) білім бөлімдері арқылы жолдау;</w:t>
      </w:r>
    </w:p>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 Тестілеу балдарын жалпы орта білім туралы аттестаттың бағаларына ауыстыру шәкіліне сәйкес тестілеу нәтижелерінің балдарын бағаларға ауыстыру;</w:t>
      </w:r>
    </w:p>
    <w:p>
      <w:pPr>
        <w:spacing w:after="0"/>
        <w:ind w:left="0"/>
        <w:jc w:val="both"/>
      </w:pPr>
      <w:r>
        <w:rPr>
          <w:rFonts w:ascii="Times New Roman"/>
          <w:b w:val="false"/>
          <w:i w:val="false"/>
          <w:color w:val="000000"/>
          <w:sz w:val="28"/>
        </w:rPr>
        <w:t>
      9) апелляцияға түскен ұсыныстардың негізділігін қарау және шешім қабылдау.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5" w:id="158"/>
    <w:p>
      <w:pPr>
        <w:spacing w:after="0"/>
        <w:ind w:left="0"/>
        <w:jc w:val="both"/>
      </w:pPr>
      <w:r>
        <w:rPr>
          <w:rFonts w:ascii="Times New Roman"/>
          <w:b w:val="false"/>
          <w:i w:val="false"/>
          <w:color w:val="000000"/>
          <w:sz w:val="28"/>
        </w:rPr>
        <w:t>
      81. Аудандық, қалалық білім бөлімі жанынан қалыптастырылатын Комиссия келесі іс-шараларды жүзеге асырады:</w:t>
      </w:r>
    </w:p>
    <w:bookmarkEnd w:id="158"/>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p>
      <w:pPr>
        <w:spacing w:after="0"/>
        <w:ind w:left="0"/>
        <w:jc w:val="both"/>
      </w:pPr>
      <w:r>
        <w:rPr>
          <w:rFonts w:ascii="Times New Roman"/>
          <w:b w:val="false"/>
          <w:i w:val="false"/>
          <w:color w:val="000000"/>
          <w:sz w:val="28"/>
        </w:rPr>
        <w:t xml:space="preserve">
      2) қорытынды аттестаттауды өткізу бойынша жұмыстарды ұйымдастыру; </w:t>
      </w:r>
    </w:p>
    <w:p>
      <w:pPr>
        <w:spacing w:after="0"/>
        <w:ind w:left="0"/>
        <w:jc w:val="both"/>
      </w:pPr>
      <w:r>
        <w:rPr>
          <w:rFonts w:ascii="Times New Roman"/>
          <w:b w:val="false"/>
          <w:i w:val="false"/>
          <w:color w:val="000000"/>
          <w:sz w:val="28"/>
        </w:rPr>
        <w:t>
      3) жалпы орта білім туралы "Алтын белгі" аттестаттарын алуға үміткерлердің жазбаша емтихан жұмыстарын білім басқармасы жанынан қалыптастырылатын Комиссия қарауына жолдау;</w:t>
      </w:r>
    </w:p>
    <w:p>
      <w:pPr>
        <w:spacing w:after="0"/>
        <w:ind w:left="0"/>
        <w:jc w:val="both"/>
      </w:pPr>
      <w:r>
        <w:rPr>
          <w:rFonts w:ascii="Times New Roman"/>
          <w:b w:val="false"/>
          <w:i w:val="false"/>
          <w:color w:val="000000"/>
          <w:sz w:val="28"/>
        </w:rPr>
        <w:t>
      4) апелляцияға түскен ұсыныстардың негізділігін қарау және нақты шешім қабылдау.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9" w:id="159"/>
    <w:p>
      <w:pPr>
        <w:spacing w:after="0"/>
        <w:ind w:left="0"/>
        <w:jc w:val="both"/>
      </w:pPr>
      <w:r>
        <w:rPr>
          <w:rFonts w:ascii="Times New Roman"/>
          <w:b w:val="false"/>
          <w:i w:val="false"/>
          <w:color w:val="000000"/>
          <w:sz w:val="28"/>
        </w:rPr>
        <w:t>
      81-1. Білім басқармасы жанынан қалыптастырылатын Комиссиялар келесі іс-шараларды жүзеге асырады:</w:t>
      </w:r>
    </w:p>
    <w:bookmarkEnd w:id="159"/>
    <w:bookmarkStart w:name="z1080" w:id="160"/>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bookmarkEnd w:id="160"/>
    <w:bookmarkStart w:name="z1081" w:id="161"/>
    <w:p>
      <w:pPr>
        <w:spacing w:after="0"/>
        <w:ind w:left="0"/>
        <w:jc w:val="both"/>
      </w:pPr>
      <w:r>
        <w:rPr>
          <w:rFonts w:ascii="Times New Roman"/>
          <w:b w:val="false"/>
          <w:i w:val="false"/>
          <w:color w:val="000000"/>
          <w:sz w:val="28"/>
        </w:rPr>
        <w:t>
      2) қорытынды аттестаттауды өткізу бойынша жұмыстарды ұйымдастыру;</w:t>
      </w:r>
    </w:p>
    <w:bookmarkEnd w:id="161"/>
    <w:bookmarkStart w:name="z1082" w:id="162"/>
    <w:p>
      <w:pPr>
        <w:spacing w:after="0"/>
        <w:ind w:left="0"/>
        <w:jc w:val="both"/>
      </w:pPr>
      <w:r>
        <w:rPr>
          <w:rFonts w:ascii="Times New Roman"/>
          <w:b w:val="false"/>
          <w:i w:val="false"/>
          <w:color w:val="000000"/>
          <w:sz w:val="28"/>
        </w:rPr>
        <w:t>
      3) жалпы орта білім туралы "Алтын белгі" аттестаттарын алуға үміткерлердің жазбаша емтихан жұмыстарын қарау;</w:t>
      </w:r>
    </w:p>
    <w:bookmarkEnd w:id="162"/>
    <w:bookmarkStart w:name="z1083" w:id="163"/>
    <w:p>
      <w:pPr>
        <w:spacing w:after="0"/>
        <w:ind w:left="0"/>
        <w:jc w:val="both"/>
      </w:pPr>
      <w:r>
        <w:rPr>
          <w:rFonts w:ascii="Times New Roman"/>
          <w:b w:val="false"/>
          <w:i w:val="false"/>
          <w:color w:val="000000"/>
          <w:sz w:val="28"/>
        </w:rPr>
        <w:t>
      4) жалпы орта білім туралы "Алтын белгі" аттестаттарын алуға үміткерлердің жазбаша емтихан жұмыстарын қарау нәтижелерін мектептерге жолдау;</w:t>
      </w:r>
    </w:p>
    <w:bookmarkEnd w:id="163"/>
    <w:bookmarkStart w:name="z1084" w:id="164"/>
    <w:p>
      <w:pPr>
        <w:spacing w:after="0"/>
        <w:ind w:left="0"/>
        <w:jc w:val="both"/>
      </w:pPr>
      <w:r>
        <w:rPr>
          <w:rFonts w:ascii="Times New Roman"/>
          <w:b w:val="false"/>
          <w:i w:val="false"/>
          <w:color w:val="000000"/>
          <w:sz w:val="28"/>
        </w:rPr>
        <w:t>
      5) апелляцияға түскен ұсыныстардың негізділігін қарау және нақты шешім қабылдау.</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81-1-тармақпен толықтырылды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5" w:id="165"/>
    <w:p>
      <w:pPr>
        <w:spacing w:after="0"/>
        <w:ind w:left="0"/>
        <w:jc w:val="both"/>
      </w:pPr>
      <w:r>
        <w:rPr>
          <w:rFonts w:ascii="Times New Roman"/>
          <w:b w:val="false"/>
          <w:i w:val="false"/>
          <w:color w:val="000000"/>
          <w:sz w:val="28"/>
        </w:rPr>
        <w:t>
      81-2. Министрлік жанынан қалыптастырылатын Комиссия келесі іс-шараларды жүзеге асырады:</w:t>
      </w:r>
    </w:p>
    <w:bookmarkEnd w:id="165"/>
    <w:bookmarkStart w:name="z1086" w:id="166"/>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bookmarkEnd w:id="166"/>
    <w:bookmarkStart w:name="z1087" w:id="167"/>
    <w:p>
      <w:pPr>
        <w:spacing w:after="0"/>
        <w:ind w:left="0"/>
        <w:jc w:val="both"/>
      </w:pPr>
      <w:r>
        <w:rPr>
          <w:rFonts w:ascii="Times New Roman"/>
          <w:b w:val="false"/>
          <w:i w:val="false"/>
          <w:color w:val="000000"/>
          <w:sz w:val="28"/>
        </w:rPr>
        <w:t>
      2) қорытынды аттестаттауды өткізу бойынша жұмыстарды ұйымдастыру;</w:t>
      </w:r>
    </w:p>
    <w:bookmarkEnd w:id="167"/>
    <w:bookmarkStart w:name="z1088" w:id="168"/>
    <w:p>
      <w:pPr>
        <w:spacing w:after="0"/>
        <w:ind w:left="0"/>
        <w:jc w:val="both"/>
      </w:pPr>
      <w:r>
        <w:rPr>
          <w:rFonts w:ascii="Times New Roman"/>
          <w:b w:val="false"/>
          <w:i w:val="false"/>
          <w:color w:val="000000"/>
          <w:sz w:val="28"/>
        </w:rPr>
        <w:t>
      3) республикалық мектептердің жалпы орта білім туралы "Алтын белгі" аттестаттарын алуға үміткерлердің жазбаша емтихан жұмыстарын қарау;</w:t>
      </w:r>
    </w:p>
    <w:bookmarkEnd w:id="168"/>
    <w:bookmarkStart w:name="z1089" w:id="169"/>
    <w:p>
      <w:pPr>
        <w:spacing w:after="0"/>
        <w:ind w:left="0"/>
        <w:jc w:val="both"/>
      </w:pPr>
      <w:r>
        <w:rPr>
          <w:rFonts w:ascii="Times New Roman"/>
          <w:b w:val="false"/>
          <w:i w:val="false"/>
          <w:color w:val="000000"/>
          <w:sz w:val="28"/>
        </w:rPr>
        <w:t>
      4) жалпы орта білім туралы "Алтын белгі" аттестаттарын алуға үміткерлердің жазбаша емтихан жұмыстарын қарау нәтижелерін республикалық мектептерге жолдау;</w:t>
      </w:r>
    </w:p>
    <w:bookmarkEnd w:id="169"/>
    <w:bookmarkStart w:name="z1090" w:id="170"/>
    <w:p>
      <w:pPr>
        <w:spacing w:after="0"/>
        <w:ind w:left="0"/>
        <w:jc w:val="both"/>
      </w:pPr>
      <w:r>
        <w:rPr>
          <w:rFonts w:ascii="Times New Roman"/>
          <w:b w:val="false"/>
          <w:i w:val="false"/>
          <w:color w:val="000000"/>
          <w:sz w:val="28"/>
        </w:rPr>
        <w:t>
      5) апелляцияға түскен ұсыныстардың негізділігін қарау және нақты шешім қабылдау.</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81-2-тармақпен толықтырылды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9" w:id="171"/>
    <w:p>
      <w:pPr>
        <w:spacing w:after="0"/>
        <w:ind w:left="0"/>
        <w:jc w:val="both"/>
      </w:pPr>
      <w:r>
        <w:rPr>
          <w:rFonts w:ascii="Times New Roman"/>
          <w:b w:val="false"/>
          <w:i w:val="false"/>
          <w:color w:val="000000"/>
          <w:sz w:val="28"/>
        </w:rPr>
        <w:t>
      82. Жұмыстардың қорытындысын шығару және "Алтын белгі" белгісімен марапатталған білім алушылардың тізімін бекіту туралы шешімді қабылдау жөніндегі мектеп жанынан қалыптастырылған Комиссияның қорытынды отырысы ағымдағы жылғы 12 маусымнан кешіктірілмей өткізіледі.</w:t>
      </w:r>
    </w:p>
    <w:bookmarkEnd w:id="171"/>
    <w:bookmarkStart w:name="z660" w:id="172"/>
    <w:p>
      <w:pPr>
        <w:spacing w:after="0"/>
        <w:ind w:left="0"/>
        <w:jc w:val="both"/>
      </w:pPr>
      <w:r>
        <w:rPr>
          <w:rFonts w:ascii="Times New Roman"/>
          <w:b w:val="false"/>
          <w:i w:val="false"/>
          <w:color w:val="000000"/>
          <w:sz w:val="28"/>
        </w:rPr>
        <w:t>
      83. Негізгі орта білім туралы үздік аттестат, жалпы орта білім туралы үздік және жалпы орта білім туралы "Алтын белгі" аттестаттарын және "Алтын белгі" белгісін иеленген білім алушылардың тізімі мектеп директорының бұйрығымен бекітіледі.</w:t>
      </w:r>
    </w:p>
    <w:bookmarkEnd w:id="172"/>
    <w:bookmarkStart w:name="z661" w:id="173"/>
    <w:p>
      <w:pPr>
        <w:spacing w:after="0"/>
        <w:ind w:left="0"/>
        <w:jc w:val="both"/>
      </w:pPr>
      <w:r>
        <w:rPr>
          <w:rFonts w:ascii="Times New Roman"/>
          <w:b w:val="false"/>
          <w:i w:val="false"/>
          <w:color w:val="000000"/>
          <w:sz w:val="28"/>
        </w:rPr>
        <w:t>
      84. Білім басқармалары және республикалық мектептер білім алушыларды қорытынды аттестаттау нәтижесі туралы қорытынды мәліметтерді Министрлікке ағымдағы жылғы 1 шілдеден кешіктірмей ұсынады.</w:t>
      </w:r>
    </w:p>
    <w:bookmarkEnd w:id="173"/>
    <w:bookmarkStart w:name="z662" w:id="174"/>
    <w:p>
      <w:pPr>
        <w:spacing w:after="0"/>
        <w:ind w:left="0"/>
        <w:jc w:val="both"/>
      </w:pPr>
      <w:r>
        <w:rPr>
          <w:rFonts w:ascii="Times New Roman"/>
          <w:b w:val="false"/>
          <w:i w:val="false"/>
          <w:color w:val="000000"/>
          <w:sz w:val="28"/>
        </w:rPr>
        <w:t>
      85. Білім алушыларды қорытынды аттестаттау нәтижелері ағымдағы жылғы тамыз айында оқу жылының жұмыс қорытындылары бойынша мектеп жанынан құрылған Комиссияның барлық мүшелерінің қатысуымен педагогикалық кеңесте талқыланады. Педагогикалық кеңес оқу-тәрбие жұмысының сапасын жақсарту бойынша нақты шаралар қабылдайды.</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w:t>
            </w:r>
            <w:r>
              <w:br/>
            </w:r>
            <w:r>
              <w:rPr>
                <w:rFonts w:ascii="Times New Roman"/>
                <w:b w:val="false"/>
                <w:i w:val="false"/>
                <w:color w:val="000000"/>
                <w:sz w:val="20"/>
              </w:rPr>
              <w:t>жалпы орта білімнің білім</w:t>
            </w:r>
            <w:r>
              <w:br/>
            </w:r>
            <w:r>
              <w:rPr>
                <w:rFonts w:ascii="Times New Roman"/>
                <w:b w:val="false"/>
                <w:i w:val="false"/>
                <w:color w:val="000000"/>
                <w:sz w:val="20"/>
              </w:rPr>
              <w:t>беретін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 үлгі</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664" w:id="175"/>
    <w:p>
      <w:pPr>
        <w:spacing w:after="0"/>
        <w:ind w:left="0"/>
        <w:jc w:val="left"/>
      </w:pPr>
      <w:r>
        <w:rPr>
          <w:rFonts w:ascii="Times New Roman"/>
          <w:b/>
          <w:i w:val="false"/>
          <w:color w:val="000000"/>
        </w:rPr>
        <w:t xml:space="preserve"> Балдарды бағаға ауыстыру шәкілі</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7"/>
        <w:gridCol w:w="6318"/>
        <w:gridCol w:w="2565"/>
      </w:tblGrid>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сыныптағы балдардың пайыздық мазмұны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(12) сыныптардағы балдардың пайыздық мазмұны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0 - 20</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0- 39</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 - "2"</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21 - 50</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40 - 64</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 - "3"</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51 - 80</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65 - 84</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 "4"</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81 - 100</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85 - 100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 -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w:t>
            </w:r>
            <w:r>
              <w:br/>
            </w:r>
            <w:r>
              <w:rPr>
                <w:rFonts w:ascii="Times New Roman"/>
                <w:b w:val="false"/>
                <w:i w:val="false"/>
                <w:color w:val="000000"/>
                <w:sz w:val="20"/>
              </w:rPr>
              <w:t>жалпы орта білімнің білім</w:t>
            </w:r>
            <w:r>
              <w:br/>
            </w:r>
            <w:r>
              <w:rPr>
                <w:rFonts w:ascii="Times New Roman"/>
                <w:b w:val="false"/>
                <w:i w:val="false"/>
                <w:color w:val="000000"/>
                <w:sz w:val="20"/>
              </w:rPr>
              <w:t>беретін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 үлгі</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686" w:id="176"/>
    <w:p>
      <w:pPr>
        <w:spacing w:after="0"/>
        <w:ind w:left="0"/>
        <w:jc w:val="left"/>
      </w:pPr>
      <w:r>
        <w:rPr>
          <w:rFonts w:ascii="Times New Roman"/>
          <w:b/>
          <w:i w:val="false"/>
          <w:color w:val="000000"/>
        </w:rPr>
        <w:t xml:space="preserve"> "НЗМ" ДББҰ бітірушілерінің оқудағы нәтижелерін сырттай бағалау балдарын және жеңімпаздардың қорытынды бағаларын ҰБТ балдарына ауыстыру</w:t>
      </w:r>
      <w:r>
        <w:br/>
      </w:r>
      <w:r>
        <w:rPr>
          <w:rFonts w:ascii="Times New Roman"/>
          <w:b/>
          <w:i w:val="false"/>
          <w:color w:val="000000"/>
        </w:rPr>
        <w:t>шәкілі</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844"/>
        <w:gridCol w:w="844"/>
        <w:gridCol w:w="844"/>
        <w:gridCol w:w="960"/>
        <w:gridCol w:w="1179"/>
        <w:gridCol w:w="1129"/>
        <w:gridCol w:w="1179"/>
        <w:gridCol w:w="1155"/>
        <w:gridCol w:w="1155"/>
        <w:gridCol w:w="1180"/>
        <w:gridCol w:w="1413"/>
      </w:tblGrid>
      <w:tr>
        <w:trPr>
          <w:trHeight w:val="30" w:hRule="atLeast"/>
        </w:trPr>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Жеңімпаздар үшін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"НЗМ" ДББҰ бітірушілері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(қанағаттанарлық)</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(жақсы)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(өте жақсы)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(7)</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 сауаттылығы)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(бейінді пән)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(оқу сауаттылығы)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(бейіндік пән)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(математикалық сауаттылық)</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(бейіндік пән)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bookmarkStart w:name="z809" w:id="177"/>
    <w:p>
      <w:pPr>
        <w:spacing w:after="0"/>
        <w:ind w:left="0"/>
        <w:jc w:val="both"/>
      </w:pPr>
      <w:r>
        <w:rPr>
          <w:rFonts w:ascii="Times New Roman"/>
          <w:b w:val="false"/>
          <w:i w:val="false"/>
          <w:color w:val="000000"/>
          <w:sz w:val="28"/>
        </w:rPr>
        <w:t>
      * Ең жоғарғы нәтиже</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w:t>
            </w:r>
            <w:r>
              <w:br/>
            </w:r>
            <w:r>
              <w:rPr>
                <w:rFonts w:ascii="Times New Roman"/>
                <w:b w:val="false"/>
                <w:i w:val="false"/>
                <w:color w:val="000000"/>
                <w:sz w:val="20"/>
              </w:rPr>
              <w:t>үлгі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Жалпы орта білім беру деңгейіндегі оқыту курсы үшін емтихан (тестілеу) және қорытынды бағалардың хаттамасы</w:t>
      </w:r>
    </w:p>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26.11.2019 </w:t>
      </w:r>
      <w:r>
        <w:rPr>
          <w:rFonts w:ascii="Times New Roman"/>
          <w:b w:val="false"/>
          <w:i w:val="false"/>
          <w:color w:val="ff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 бойынша Қазақстан Республикасы </w:t>
      </w:r>
    </w:p>
    <w:p>
      <w:pPr>
        <w:spacing w:after="0"/>
        <w:ind w:left="0"/>
        <w:jc w:val="both"/>
      </w:pPr>
      <w:r>
        <w:rPr>
          <w:rFonts w:ascii="Times New Roman"/>
          <w:b w:val="false"/>
          <w:i w:val="false"/>
          <w:color w:val="000000"/>
          <w:sz w:val="28"/>
        </w:rPr>
        <w:t xml:space="preserve">
      (оқу пәнінің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(облыстың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(аудан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(қала (ауыл)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(мектеп атауы) </w:t>
      </w:r>
    </w:p>
    <w:p>
      <w:pPr>
        <w:spacing w:after="0"/>
        <w:ind w:left="0"/>
        <w:jc w:val="both"/>
      </w:pPr>
      <w:r>
        <w:rPr>
          <w:rFonts w:ascii="Times New Roman"/>
          <w:b w:val="false"/>
          <w:i w:val="false"/>
          <w:color w:val="000000"/>
          <w:sz w:val="28"/>
        </w:rPr>
        <w:t xml:space="preserve">
      Емтихан комиссиясының құрамында: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Емтихан комиссиясы төрағасының Т.А.Ә. (бар болған жағдайда)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Емтихан алушының Т.А.Ә.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(ассистенттің Т.А.Ә. (бар болған жағдайда) </w:t>
      </w:r>
    </w:p>
    <w:p>
      <w:pPr>
        <w:spacing w:after="0"/>
        <w:ind w:left="0"/>
        <w:jc w:val="both"/>
      </w:pPr>
      <w:r>
        <w:rPr>
          <w:rFonts w:ascii="Times New Roman"/>
          <w:b w:val="false"/>
          <w:i w:val="false"/>
          <w:color w:val="000000"/>
          <w:sz w:val="28"/>
        </w:rPr>
        <w:t>
      Білім басқармасынан (Министрліктен) жіберілген емтихан материалдарының пакеті _____ сағат ____ минутта ашылды.</w:t>
      </w:r>
    </w:p>
    <w:p>
      <w:pPr>
        <w:spacing w:after="0"/>
        <w:ind w:left="0"/>
        <w:jc w:val="both"/>
      </w:pPr>
      <w:r>
        <w:rPr>
          <w:rFonts w:ascii="Times New Roman"/>
          <w:b w:val="false"/>
          <w:i w:val="false"/>
          <w:color w:val="000000"/>
          <w:sz w:val="28"/>
        </w:rPr>
        <w:t xml:space="preserve">
      Пакетпен жіберілген емтихан (тест) материалдары осы хаттамаға қоса берілді. </w:t>
      </w:r>
    </w:p>
    <w:p>
      <w:pPr>
        <w:spacing w:after="0"/>
        <w:ind w:left="0"/>
        <w:jc w:val="both"/>
      </w:pPr>
      <w:r>
        <w:rPr>
          <w:rFonts w:ascii="Times New Roman"/>
          <w:b w:val="false"/>
          <w:i w:val="false"/>
          <w:color w:val="000000"/>
          <w:sz w:val="28"/>
        </w:rPr>
        <w:t xml:space="preserve">
      Емтиханға (тестілеуге) келді: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Білім алушылардың Т.А.Ә. (бар болған жағдайда) </w:t>
      </w:r>
    </w:p>
    <w:p>
      <w:pPr>
        <w:spacing w:after="0"/>
        <w:ind w:left="0"/>
        <w:jc w:val="both"/>
      </w:pPr>
      <w:r>
        <w:rPr>
          <w:rFonts w:ascii="Times New Roman"/>
          <w:b w:val="false"/>
          <w:i w:val="false"/>
          <w:color w:val="000000"/>
          <w:sz w:val="28"/>
        </w:rPr>
        <w:t xml:space="preserve">
      Емтиханға (тестілеуге) келген жоқ: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Білім алушылардың Т.А.Ә. (бар болған жағдайда) </w:t>
      </w:r>
    </w:p>
    <w:p>
      <w:pPr>
        <w:spacing w:after="0"/>
        <w:ind w:left="0"/>
        <w:jc w:val="both"/>
      </w:pPr>
      <w:r>
        <w:rPr>
          <w:rFonts w:ascii="Times New Roman"/>
          <w:b w:val="false"/>
          <w:i w:val="false"/>
          <w:color w:val="000000"/>
          <w:sz w:val="28"/>
        </w:rPr>
        <w:t xml:space="preserve">
      Емтихан (тестілеу) ____ сағат ____ минутта басталды. </w:t>
      </w:r>
    </w:p>
    <w:p>
      <w:pPr>
        <w:spacing w:after="0"/>
        <w:ind w:left="0"/>
        <w:jc w:val="both"/>
      </w:pPr>
      <w:r>
        <w:rPr>
          <w:rFonts w:ascii="Times New Roman"/>
          <w:b w:val="false"/>
          <w:i w:val="false"/>
          <w:color w:val="000000"/>
          <w:sz w:val="28"/>
        </w:rPr>
        <w:t xml:space="preserve">
      Емтихан (тестілеу) ____ сағат ____ минутта аяқталды. </w:t>
      </w:r>
    </w:p>
    <w:p>
      <w:pPr>
        <w:spacing w:after="0"/>
        <w:ind w:left="0"/>
        <w:jc w:val="both"/>
      </w:pPr>
      <w:r>
        <w:rPr>
          <w:rFonts w:ascii="Times New Roman"/>
          <w:b w:val="false"/>
          <w:i w:val="false"/>
          <w:color w:val="000000"/>
          <w:sz w:val="28"/>
        </w:rPr>
        <w:t>
      Емтихан (тестілеу) нәтижелері бойынша мынадай бағалар қойылды: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3488"/>
        <w:gridCol w:w="2447"/>
        <w:gridCol w:w="1780"/>
        <w:gridCol w:w="1781"/>
        <w:gridCol w:w="1781"/>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тапсырушының Т.А.Ә. (бар болған жағдайда)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жұмыстың тақырыбы және нұсқасы, билет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 (жазумен)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бағасы (жазумен)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бағасы (жазумен)</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Емтихан комиссиясы мүшелерінің жекелеген білім алушылардың жауаптарының</w:t>
      </w:r>
    </w:p>
    <w:p>
      <w:pPr>
        <w:spacing w:after="0"/>
        <w:ind w:left="0"/>
        <w:jc w:val="both"/>
      </w:pPr>
      <w:r>
        <w:rPr>
          <w:rFonts w:ascii="Times New Roman"/>
          <w:b w:val="false"/>
          <w:i w:val="false"/>
          <w:color w:val="000000"/>
          <w:sz w:val="28"/>
        </w:rPr>
        <w:t>
      бағалары туралы ерекше пікірлері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Емтиханды (тестілеуді) өткізу күні: "___" __________20__ ж.</w:t>
      </w:r>
    </w:p>
    <w:p>
      <w:pPr>
        <w:spacing w:after="0"/>
        <w:ind w:left="0"/>
        <w:jc w:val="both"/>
      </w:pPr>
      <w:r>
        <w:rPr>
          <w:rFonts w:ascii="Times New Roman"/>
          <w:b w:val="false"/>
          <w:i w:val="false"/>
          <w:color w:val="000000"/>
          <w:sz w:val="28"/>
        </w:rPr>
        <w:t>
      Бағаны хаттамаға енгізу күні: "___"__________ 20__ ж.</w:t>
      </w:r>
    </w:p>
    <w:p>
      <w:pPr>
        <w:spacing w:after="0"/>
        <w:ind w:left="0"/>
        <w:jc w:val="both"/>
      </w:pPr>
      <w:r>
        <w:rPr>
          <w:rFonts w:ascii="Times New Roman"/>
          <w:b w:val="false"/>
          <w:i w:val="false"/>
          <w:color w:val="000000"/>
          <w:sz w:val="28"/>
        </w:rPr>
        <w:t xml:space="preserve">
      Комиссия төрағасы 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Емтихан алушы мұғалім ____________________________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Ассистенттер 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_________________________ _______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Ескерту: ұқсас Хаттаманың электронды нұсқасы қағаз нұсқамен бірдей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Негізгі орта білім беру деңгейіндегі оқыту курсы үшін емтихан хаттамасы</w:t>
      </w:r>
    </w:p>
    <w:p>
      <w:pPr>
        <w:spacing w:after="0"/>
        <w:ind w:left="0"/>
        <w:jc w:val="both"/>
      </w:pPr>
      <w:r>
        <w:rPr>
          <w:rFonts w:ascii="Times New Roman"/>
          <w:b w:val="false"/>
          <w:i w:val="false"/>
          <w:color w:val="000000"/>
          <w:sz w:val="28"/>
        </w:rPr>
        <w:t xml:space="preserve">
      ___________________________________________ бойынша Қазақстан Республикасы </w:t>
      </w:r>
    </w:p>
    <w:p>
      <w:pPr>
        <w:spacing w:after="0"/>
        <w:ind w:left="0"/>
        <w:jc w:val="both"/>
      </w:pPr>
      <w:r>
        <w:rPr>
          <w:rFonts w:ascii="Times New Roman"/>
          <w:b w:val="false"/>
          <w:i w:val="false"/>
          <w:color w:val="000000"/>
          <w:sz w:val="28"/>
        </w:rPr>
        <w:t xml:space="preserve">
      (оқу пәнінің атауы)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(облыстың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(аудан атауы)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(қала (ауыл)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(мектеп атауы) </w:t>
      </w:r>
    </w:p>
    <w:p>
      <w:pPr>
        <w:spacing w:after="0"/>
        <w:ind w:left="0"/>
        <w:jc w:val="both"/>
      </w:pPr>
      <w:r>
        <w:rPr>
          <w:rFonts w:ascii="Times New Roman"/>
          <w:b w:val="false"/>
          <w:i w:val="false"/>
          <w:color w:val="000000"/>
          <w:sz w:val="28"/>
        </w:rPr>
        <w:t xml:space="preserve">
      Емтихан комиссиясының құрамында: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Емтихан комиссиясы төрағасының Т.А.Ә.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Емтихан алушының Т.А.Ә.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(ассистенттің Т.А.Ә. (бар болған жағдайда) </w:t>
      </w:r>
    </w:p>
    <w:p>
      <w:pPr>
        <w:spacing w:after="0"/>
        <w:ind w:left="0"/>
        <w:jc w:val="both"/>
      </w:pPr>
      <w:r>
        <w:rPr>
          <w:rFonts w:ascii="Times New Roman"/>
          <w:b w:val="false"/>
          <w:i w:val="false"/>
          <w:color w:val="000000"/>
          <w:sz w:val="28"/>
        </w:rPr>
        <w:t xml:space="preserve">
      Білім басқармасынан (Министрліктен) жіберілген емтихан материалдарының пакеті _____ сағат ____ минутта ашылды. </w:t>
      </w:r>
    </w:p>
    <w:p>
      <w:pPr>
        <w:spacing w:after="0"/>
        <w:ind w:left="0"/>
        <w:jc w:val="both"/>
      </w:pPr>
      <w:r>
        <w:rPr>
          <w:rFonts w:ascii="Times New Roman"/>
          <w:b w:val="false"/>
          <w:i w:val="false"/>
          <w:color w:val="000000"/>
          <w:sz w:val="28"/>
        </w:rPr>
        <w:t xml:space="preserve">
      Пакетпен жіберілген емтихан (тест) материалдары осы хаттамаға қоса берілді. </w:t>
      </w:r>
    </w:p>
    <w:p>
      <w:pPr>
        <w:spacing w:after="0"/>
        <w:ind w:left="0"/>
        <w:jc w:val="both"/>
      </w:pPr>
      <w:r>
        <w:rPr>
          <w:rFonts w:ascii="Times New Roman"/>
          <w:b w:val="false"/>
          <w:i w:val="false"/>
          <w:color w:val="000000"/>
          <w:sz w:val="28"/>
        </w:rPr>
        <w:t xml:space="preserve">
      Емтиханға (тестілеуге) келді: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Білім алушылардың Т.А.Ә. (бар болған жағдайда) </w:t>
      </w:r>
    </w:p>
    <w:p>
      <w:pPr>
        <w:spacing w:after="0"/>
        <w:ind w:left="0"/>
        <w:jc w:val="both"/>
      </w:pPr>
      <w:r>
        <w:rPr>
          <w:rFonts w:ascii="Times New Roman"/>
          <w:b w:val="false"/>
          <w:i w:val="false"/>
          <w:color w:val="000000"/>
          <w:sz w:val="28"/>
        </w:rPr>
        <w:t xml:space="preserve">
      Емтиханға (тестілеуге) келген жоқ: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Білім алушылардың Т.А.Ә. (бар болған жағдайда) </w:t>
      </w:r>
    </w:p>
    <w:p>
      <w:pPr>
        <w:spacing w:after="0"/>
        <w:ind w:left="0"/>
        <w:jc w:val="both"/>
      </w:pPr>
      <w:r>
        <w:rPr>
          <w:rFonts w:ascii="Times New Roman"/>
          <w:b w:val="false"/>
          <w:i w:val="false"/>
          <w:color w:val="000000"/>
          <w:sz w:val="28"/>
        </w:rPr>
        <w:t xml:space="preserve">
      Емтихан (тестілеу) ____ сағат ____ минутта басталды. </w:t>
      </w:r>
    </w:p>
    <w:p>
      <w:pPr>
        <w:spacing w:after="0"/>
        <w:ind w:left="0"/>
        <w:jc w:val="both"/>
      </w:pPr>
      <w:r>
        <w:rPr>
          <w:rFonts w:ascii="Times New Roman"/>
          <w:b w:val="false"/>
          <w:i w:val="false"/>
          <w:color w:val="000000"/>
          <w:sz w:val="28"/>
        </w:rPr>
        <w:t xml:space="preserve">
      Емтихан (тестілеу) ____ сағат ____ минутта аяқталды. </w:t>
      </w:r>
    </w:p>
    <w:p>
      <w:pPr>
        <w:spacing w:after="0"/>
        <w:ind w:left="0"/>
        <w:jc w:val="both"/>
      </w:pPr>
      <w:r>
        <w:rPr>
          <w:rFonts w:ascii="Times New Roman"/>
          <w:b w:val="false"/>
          <w:i w:val="false"/>
          <w:color w:val="000000"/>
          <w:sz w:val="28"/>
        </w:rPr>
        <w:t>
      Емтихан (тестілеу) нәтижелері бойынша мынадай бағалар қойылды: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7"/>
        <w:gridCol w:w="5509"/>
        <w:gridCol w:w="2362"/>
        <w:gridCol w:w="2812"/>
      </w:tblGrid>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тапсырушының Т.А.Ә. (бар болған жағдайда)</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(жазумен)</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 (жазумен)</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Емтиханды өткізу күні: "___" __________20__ ж. </w:t>
      </w:r>
    </w:p>
    <w:p>
      <w:pPr>
        <w:spacing w:after="0"/>
        <w:ind w:left="0"/>
        <w:jc w:val="both"/>
      </w:pPr>
      <w:r>
        <w:rPr>
          <w:rFonts w:ascii="Times New Roman"/>
          <w:b w:val="false"/>
          <w:i w:val="false"/>
          <w:color w:val="000000"/>
          <w:sz w:val="28"/>
        </w:rPr>
        <w:t xml:space="preserve">
      Бағаны хаттамаға енгізу күні: "___"__________ 20__ ж. </w:t>
      </w:r>
    </w:p>
    <w:p>
      <w:pPr>
        <w:spacing w:after="0"/>
        <w:ind w:left="0"/>
        <w:jc w:val="both"/>
      </w:pPr>
      <w:r>
        <w:rPr>
          <w:rFonts w:ascii="Times New Roman"/>
          <w:b w:val="false"/>
          <w:i w:val="false"/>
          <w:color w:val="000000"/>
          <w:sz w:val="28"/>
        </w:rPr>
        <w:t xml:space="preserve">
      Комиссия төрағасы 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Емтихан алушы мұғалім 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Ассистенттер 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_________________________ _______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Ескерту: ұқсас Хаттаманың электронды нұсқасы қағаз нұсқамен бірдей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Бастауыш, негізгі орта, жалпы </w:t>
            </w:r>
            <w:r>
              <w:br/>
            </w:r>
            <w:r>
              <w:rPr>
                <w:rFonts w:ascii="Times New Roman"/>
                <w:b w:val="false"/>
                <w:i w:val="false"/>
                <w:color w:val="000000"/>
                <w:sz w:val="20"/>
              </w:rPr>
              <w:t xml:space="preserve">орта білімнің білім беретін оқу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білім беру ұйымдарындағы білім </w:t>
            </w:r>
            <w:r>
              <w:br/>
            </w:r>
            <w:r>
              <w:rPr>
                <w:rFonts w:ascii="Times New Roman"/>
                <w:b w:val="false"/>
                <w:i w:val="false"/>
                <w:color w:val="000000"/>
                <w:sz w:val="20"/>
              </w:rPr>
              <w:t xml:space="preserve">алушылардың үлгеріміне </w:t>
            </w:r>
            <w:r>
              <w:br/>
            </w:r>
            <w:r>
              <w:rPr>
                <w:rFonts w:ascii="Times New Roman"/>
                <w:b w:val="false"/>
                <w:i w:val="false"/>
                <w:color w:val="000000"/>
                <w:sz w:val="20"/>
              </w:rPr>
              <w:t xml:space="preserve">ағымдық бақылаудың, оларды </w:t>
            </w:r>
            <w:r>
              <w:br/>
            </w:r>
            <w:r>
              <w:rPr>
                <w:rFonts w:ascii="Times New Roman"/>
                <w:b w:val="false"/>
                <w:i w:val="false"/>
                <w:color w:val="000000"/>
                <w:sz w:val="20"/>
              </w:rPr>
              <w:t xml:space="preserve">аралық және қорытынды </w:t>
            </w:r>
            <w:r>
              <w:br/>
            </w:r>
            <w:r>
              <w:rPr>
                <w:rFonts w:ascii="Times New Roman"/>
                <w:b w:val="false"/>
                <w:i w:val="false"/>
                <w:color w:val="000000"/>
                <w:sz w:val="20"/>
              </w:rPr>
              <w:t>аттестаттау жүргізудің</w:t>
            </w:r>
            <w:r>
              <w:br/>
            </w:r>
            <w:r>
              <w:rPr>
                <w:rFonts w:ascii="Times New Roman"/>
                <w:b w:val="false"/>
                <w:i w:val="false"/>
                <w:color w:val="000000"/>
                <w:sz w:val="20"/>
              </w:rPr>
              <w:t>үлгі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Тестілеу балдарын жалпы орта білім туралы аттестаттың бағаларына ауыстыру шәкілі</w:t>
      </w:r>
    </w:p>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26.11.2019 </w:t>
      </w:r>
      <w:r>
        <w:rPr>
          <w:rFonts w:ascii="Times New Roman"/>
          <w:b w:val="false"/>
          <w:i w:val="false"/>
          <w:color w:val="ff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2340"/>
        <w:gridCol w:w="1993"/>
        <w:gridCol w:w="2335"/>
        <w:gridCol w:w="2336"/>
        <w:gridCol w:w="2336"/>
      </w:tblGrid>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(қанағаттанарлықсыз)</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(қанағаттанарлық)</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(жақсы)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(өте жақсы)</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өзбек, ұйғыр және тәжік тілінде оқытатын мектептер үшін қазақ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оқытатын мектептер үшін орыс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6</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13</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20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 27</w:t>
            </w:r>
          </w:p>
        </w:tc>
      </w:tr>
    </w:tbl>
    <w:p>
      <w:pPr>
        <w:spacing w:after="0"/>
        <w:ind w:left="0"/>
        <w:jc w:val="left"/>
      </w:pPr>
      <w:r>
        <w:rPr>
          <w:rFonts w:ascii="Times New Roman"/>
          <w:b/>
          <w:i w:val="false"/>
          <w:color w:val="000000"/>
        </w:rPr>
        <w:t xml:space="preserve"> 9 (10) сынып білім алушыларының емтихан балдарын емтихан бағаларына ауыстыру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2"/>
        <w:gridCol w:w="3509"/>
        <w:gridCol w:w="3509"/>
        <w:gridCol w:w="3510"/>
      </w:tblGrid>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20 болған пәндер үшін балдар</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30 болған пәндер үшін балдар</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50 болған пәндер үшін балдар</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7</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19</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12</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19</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32</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16</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25</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42</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 20</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30</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 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2008 жылғы 18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125 бұйрығына 2-қосымша</w:t>
            </w:r>
          </w:p>
        </w:tc>
      </w:tr>
    </w:tbl>
    <w:p>
      <w:pPr>
        <w:spacing w:after="0"/>
        <w:ind w:left="0"/>
        <w:jc w:val="both"/>
      </w:pPr>
      <w:r>
        <w:rPr>
          <w:rFonts w:ascii="Times New Roman"/>
          <w:b w:val="false"/>
          <w:i w:val="false"/>
          <w:color w:val="ff0000"/>
          <w:sz w:val="28"/>
        </w:rPr>
        <w:t xml:space="preserve">
      Ескерту. Қағиданың оң жақтағы жоғарғы бұрышы жаңа редакцияда – ҚР Білім және ғылым министрінің 25.09.2018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Тақырыпта және барлық мәтін бойынша "ережесі", "ереженің", "ережеге", "ережесіне", "ережеде" деген сөздер "қағидалары", "қағидалардың", "қағидаларға", "қағидаларына", "қағидаларда" деген сөздермен ауыстырылды – ҚР Білім және ғылым министрінің 30.01.2017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6" w:id="178"/>
    <w:p>
      <w:pPr>
        <w:spacing w:after="0"/>
        <w:ind w:left="0"/>
        <w:jc w:val="left"/>
      </w:pPr>
      <w:r>
        <w:rPr>
          <w:rFonts w:ascii="Times New Roman"/>
          <w:b/>
          <w:i w:val="false"/>
          <w:color w:val="000000"/>
        </w:rPr>
        <w:t xml:space="preserve">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w:t>
      </w:r>
    </w:p>
    <w:bookmarkEnd w:id="178"/>
    <w:p>
      <w:pPr>
        <w:spacing w:after="0"/>
        <w:ind w:left="0"/>
        <w:jc w:val="both"/>
      </w:pPr>
      <w:r>
        <w:rPr>
          <w:rFonts w:ascii="Times New Roman"/>
          <w:b w:val="false"/>
          <w:i w:val="false"/>
          <w:color w:val="ff0000"/>
          <w:sz w:val="28"/>
        </w:rPr>
        <w:t xml:space="preserve">
      Ескерту. Қағидалар жаңа редакцияда – ҚР Білім және ғылым министрінің 14.06.2018 № </w:t>
      </w:r>
      <w:r>
        <w:rPr>
          <w:rFonts w:ascii="Times New Roman"/>
          <w:b w:val="false"/>
          <w:i w:val="false"/>
          <w:color w:val="ff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97" w:id="179"/>
    <w:p>
      <w:pPr>
        <w:spacing w:after="0"/>
        <w:ind w:left="0"/>
        <w:jc w:val="left"/>
      </w:pPr>
      <w:r>
        <w:rPr>
          <w:rFonts w:ascii="Times New Roman"/>
          <w:b/>
          <w:i w:val="false"/>
          <w:color w:val="000000"/>
        </w:rPr>
        <w:t xml:space="preserve"> 1. Негізгі ережелер</w:t>
      </w:r>
    </w:p>
    <w:bookmarkEnd w:id="179"/>
    <w:bookmarkStart w:name="z998" w:id="180"/>
    <w:p>
      <w:pPr>
        <w:spacing w:after="0"/>
        <w:ind w:left="0"/>
        <w:jc w:val="both"/>
      </w:pPr>
      <w:r>
        <w:rPr>
          <w:rFonts w:ascii="Times New Roman"/>
          <w:b w:val="false"/>
          <w:i w:val="false"/>
          <w:color w:val="000000"/>
          <w:sz w:val="28"/>
        </w:rPr>
        <w:t xml:space="preserve">
      1. Осы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 (бұдан әрі - Қағидалар) "Білім туралы" Қазақстан Республикасы Заңының 5-бабының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әзірленген және меншік нысаны мен ведомстволық бағыныстылығына қарамастан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тәртібін айқындайды.</w:t>
      </w:r>
    </w:p>
    <w:bookmarkEnd w:id="180"/>
    <w:bookmarkStart w:name="z999" w:id="181"/>
    <w:p>
      <w:pPr>
        <w:spacing w:after="0"/>
        <w:ind w:left="0"/>
        <w:jc w:val="both"/>
      </w:pPr>
      <w:r>
        <w:rPr>
          <w:rFonts w:ascii="Times New Roman"/>
          <w:b w:val="false"/>
          <w:i w:val="false"/>
          <w:color w:val="000000"/>
          <w:sz w:val="28"/>
        </w:rPr>
        <w:t>
      2. Осы Қағидаларда мынадай анықтамалар пайдаланылады:</w:t>
      </w:r>
    </w:p>
    <w:bookmarkEnd w:id="181"/>
    <w:p>
      <w:pPr>
        <w:spacing w:after="0"/>
        <w:ind w:left="0"/>
        <w:jc w:val="both"/>
      </w:pPr>
      <w:r>
        <w:rPr>
          <w:rFonts w:ascii="Times New Roman"/>
          <w:b w:val="false"/>
          <w:i w:val="false"/>
          <w:color w:val="000000"/>
          <w:sz w:val="28"/>
        </w:rPr>
        <w:t>
      1) біліктілік емтиханы – теориялық және практикалық дайындықтың, тәжірибе мен құзыреттіліктің жеткілікті екендігін объективті айқындауға, олардың талаптарға сәйкестігін бағалауға және біліктілік деңгейін беруге мүмкіндік беретін рәсім;</w:t>
      </w:r>
    </w:p>
    <w:p>
      <w:pPr>
        <w:spacing w:after="0"/>
        <w:ind w:left="0"/>
        <w:jc w:val="both"/>
      </w:pPr>
      <w:r>
        <w:rPr>
          <w:rFonts w:ascii="Times New Roman"/>
          <w:b w:val="false"/>
          <w:i w:val="false"/>
          <w:color w:val="000000"/>
          <w:sz w:val="28"/>
        </w:rPr>
        <w:t>
      2) біліктілік комиссиясы – техникалық және кәсіптік білім беру ұйымдарының білім алушыларына бір біліктілік шеңберінде кәсіптік модульді игеру қорытындылары бойынша жұмысшы біліктілігін беру рәсімін өткізу үшін құрылатын алқалы орган;</w:t>
      </w:r>
    </w:p>
    <w:p>
      <w:pPr>
        <w:spacing w:after="0"/>
        <w:ind w:left="0"/>
        <w:jc w:val="both"/>
      </w:pPr>
      <w:r>
        <w:rPr>
          <w:rFonts w:ascii="Times New Roman"/>
          <w:b w:val="false"/>
          <w:i w:val="false"/>
          <w:color w:val="000000"/>
          <w:sz w:val="28"/>
        </w:rPr>
        <w:t>
      3)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p>
      <w:pPr>
        <w:spacing w:after="0"/>
        <w:ind w:left="0"/>
        <w:jc w:val="both"/>
      </w:pPr>
      <w:r>
        <w:rPr>
          <w:rFonts w:ascii="Times New Roman"/>
          <w:b w:val="false"/>
          <w:i w:val="false"/>
          <w:color w:val="000000"/>
          <w:sz w:val="28"/>
        </w:rPr>
        <w:t>
      4)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p>
      <w:pPr>
        <w:spacing w:after="0"/>
        <w:ind w:left="0"/>
        <w:jc w:val="both"/>
      </w:pPr>
      <w:r>
        <w:rPr>
          <w:rFonts w:ascii="Times New Roman"/>
          <w:b w:val="false"/>
          <w:i w:val="false"/>
          <w:color w:val="000000"/>
          <w:sz w:val="28"/>
        </w:rPr>
        <w:t>
      5) білім алушылардың үлгеріміне ағымдағы бақылау –оқытушының пәнді және (немесе) модульді оқыту бағдарламасына сәйкес ағымдағы сабақ барысында өткізген білім алушылардың білімін жүйелі тексеруі;</w:t>
      </w:r>
    </w:p>
    <w:p>
      <w:pPr>
        <w:spacing w:after="0"/>
        <w:ind w:left="0"/>
        <w:jc w:val="both"/>
      </w:pPr>
      <w:r>
        <w:rPr>
          <w:rFonts w:ascii="Times New Roman"/>
          <w:b w:val="false"/>
          <w:i w:val="false"/>
          <w:color w:val="000000"/>
          <w:sz w:val="28"/>
        </w:rPr>
        <w:t>
      6) дипломдық жұмыс (жоба) –білікті жұмысшыларды, орта буын, қолданбалы бакалавр мамандарын даярлайтын бағдарламалар бойынша білім алатын студенттердің өзіндік шығармашылық жұмысы;</w:t>
      </w:r>
    </w:p>
    <w:p>
      <w:pPr>
        <w:spacing w:after="0"/>
        <w:ind w:left="0"/>
        <w:jc w:val="both"/>
      </w:pPr>
      <w:r>
        <w:rPr>
          <w:rFonts w:ascii="Times New Roman"/>
          <w:b w:val="false"/>
          <w:i w:val="false"/>
          <w:color w:val="000000"/>
          <w:sz w:val="28"/>
        </w:rPr>
        <w:t>
      7) қорытынды аттестаттау комиссиясы – техникалық және кәсіптік, орта білімнен кейінгі білім беру ұйымдарының бітірушілеріне қорытынды аттестаттау өткізу үшін құрылатын алқалы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5" w:id="182"/>
    <w:p>
      <w:pPr>
        <w:spacing w:after="0"/>
        <w:ind w:left="0"/>
        <w:jc w:val="left"/>
      </w:pPr>
      <w:r>
        <w:rPr>
          <w:rFonts w:ascii="Times New Roman"/>
          <w:b/>
          <w:i w:val="false"/>
          <w:color w:val="000000"/>
        </w:rPr>
        <w:t xml:space="preserve"> 2. Білім алушыларды ағымдағы бақылаудан және аралық аттестаттаудан өткізу</w:t>
      </w:r>
    </w:p>
    <w:bookmarkEnd w:id="182"/>
    <w:bookmarkStart w:name="z1006" w:id="183"/>
    <w:p>
      <w:pPr>
        <w:spacing w:after="0"/>
        <w:ind w:left="0"/>
        <w:jc w:val="both"/>
      </w:pPr>
      <w:r>
        <w:rPr>
          <w:rFonts w:ascii="Times New Roman"/>
          <w:b w:val="false"/>
          <w:i w:val="false"/>
          <w:color w:val="000000"/>
          <w:sz w:val="28"/>
        </w:rPr>
        <w:t>
      3. Ағымдағы бақылау пәндер және (немесе) модульдер бойынша практикалық және семинарлық сабақтар жоқ болған жағдайда оқытушының оқу бағдарламасында көзделген міндетті бақылау жұмыстарын (жазбаша тапсырмалар, рефераттар) тексеруі арқылы жүзеге асырылады.</w:t>
      </w:r>
    </w:p>
    <w:bookmarkEnd w:id="183"/>
    <w:p>
      <w:pPr>
        <w:spacing w:after="0"/>
        <w:ind w:left="0"/>
        <w:jc w:val="both"/>
      </w:pPr>
      <w:r>
        <w:rPr>
          <w:rFonts w:ascii="Times New Roman"/>
          <w:b w:val="false"/>
          <w:i w:val="false"/>
          <w:color w:val="000000"/>
          <w:sz w:val="28"/>
        </w:rPr>
        <w:t>
      Ерекше білім берілуіне қажеттілігі бар тұлғалардың пәндер және (немесе) модульдер бойынша үлгеріміне ағымдағы бақылау психофизикалық даму ерекшеліктері ескеріле отырып жеке тапсырмалар бойынша өткізіледі.</w:t>
      </w:r>
    </w:p>
    <w:bookmarkStart w:name="z1007" w:id="184"/>
    <w:p>
      <w:pPr>
        <w:spacing w:after="0"/>
        <w:ind w:left="0"/>
        <w:jc w:val="both"/>
      </w:pPr>
      <w:r>
        <w:rPr>
          <w:rFonts w:ascii="Times New Roman"/>
          <w:b w:val="false"/>
          <w:i w:val="false"/>
          <w:color w:val="000000"/>
          <w:sz w:val="28"/>
        </w:rPr>
        <w:t>
      4. Оқу жоспарына сәйкес оқыту дәрістік курспен шектелетін пәндер және (немесе) модульдер бойынша міндетті бақылау жұмыстары болмаған жағдайда, үлгерімді ағымдағы бақылау жүзеге асырылмайды. Пәндердің және (немесе) модульдердің тізбесін білім беру ұйымдарының алқалы органы айқындайды.</w:t>
      </w:r>
    </w:p>
    <w:bookmarkEnd w:id="184"/>
    <w:bookmarkStart w:name="z1008" w:id="185"/>
    <w:p>
      <w:pPr>
        <w:spacing w:after="0"/>
        <w:ind w:left="0"/>
        <w:jc w:val="both"/>
      </w:pPr>
      <w:r>
        <w:rPr>
          <w:rFonts w:ascii="Times New Roman"/>
          <w:b w:val="false"/>
          <w:i w:val="false"/>
          <w:color w:val="000000"/>
          <w:sz w:val="28"/>
        </w:rPr>
        <w:t>
      5. Білім алушыларды аралық аттестаттаудан өткізу пәндерінің және (немесе) модульдерінің тізбесі мен нысанын жұмыс оқу жоспарларына сәйкес техникалық және кәсіптік, орта білімнен кейінгі білім беру ұйымдары белгілейді және оқу жылының басында оқу-тәрбие процесінің кестесіне енгізіледі.</w:t>
      </w:r>
    </w:p>
    <w:bookmarkEnd w:id="185"/>
    <w:p>
      <w:pPr>
        <w:spacing w:after="0"/>
        <w:ind w:left="0"/>
        <w:jc w:val="both"/>
      </w:pPr>
      <w:r>
        <w:rPr>
          <w:rFonts w:ascii="Times New Roman"/>
          <w:b w:val="false"/>
          <w:i w:val="false"/>
          <w:color w:val="000000"/>
          <w:sz w:val="28"/>
        </w:rPr>
        <w:t>
      Жалпы білім беретін пәндер бойынша аралық аттестаттау: тіл, әдебиет, Қазақстан тарихы, математика және техникалық және кәсіптік, орта білімнен кейінгі білім беру ұйымдары таңдаған пән бойынша емтихан өткізуді көздейді.</w:t>
      </w:r>
    </w:p>
    <w:p>
      <w:pPr>
        <w:spacing w:after="0"/>
        <w:ind w:left="0"/>
        <w:jc w:val="both"/>
      </w:pPr>
      <w:r>
        <w:rPr>
          <w:rFonts w:ascii="Times New Roman"/>
          <w:b w:val="false"/>
          <w:i w:val="false"/>
          <w:color w:val="000000"/>
          <w:sz w:val="28"/>
        </w:rPr>
        <w:t>
      Білім алушыларға жұмысшы біліктілігін беруге арналған аралық аттестаттау өткізу үшін техникалық және кәсіптік, орта білімнен кейінгі ұйымдары білім беру ұйымы басшысының бұйрығымен біліктілік комиссиясы құрылады.</w:t>
      </w:r>
    </w:p>
    <w:p>
      <w:pPr>
        <w:spacing w:after="0"/>
        <w:ind w:left="0"/>
        <w:jc w:val="both"/>
      </w:pPr>
      <w:r>
        <w:rPr>
          <w:rFonts w:ascii="Times New Roman"/>
          <w:b w:val="false"/>
          <w:i w:val="false"/>
          <w:color w:val="000000"/>
          <w:sz w:val="28"/>
        </w:rPr>
        <w:t>
      Жұмысшы біліктілігін беру туралы куәлік беру туралы шешім осы біліктілік бойынша жұмыс түрлерін орындау жөніндегі біліктілік емтиханы негізінде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9" w:id="186"/>
    <w:p>
      <w:pPr>
        <w:spacing w:after="0"/>
        <w:ind w:left="0"/>
        <w:jc w:val="both"/>
      </w:pPr>
      <w:r>
        <w:rPr>
          <w:rFonts w:ascii="Times New Roman"/>
          <w:b w:val="false"/>
          <w:i w:val="false"/>
          <w:color w:val="000000"/>
          <w:sz w:val="28"/>
        </w:rPr>
        <w:t>
      6. Техникалық және кәсіптік, орта білімнен кейінгі білім беру ұйымдарындағы білім алушыларды аралық аттестаттау оқу жұмыс жоспарлары мен бағдарламаларына сәйкес курстық жобаларды (жұмыстарды) қорғау, практика бойынша есептер, сынақтар және емтихандар нысанында жүзеге асырылады, бұл ретте сынақтар мен курстық жобаларды (жұмыстарды) қорғау емтихандар басталғанға дейін өткізіледі.</w:t>
      </w:r>
    </w:p>
    <w:bookmarkEnd w:id="186"/>
    <w:p>
      <w:pPr>
        <w:spacing w:after="0"/>
        <w:ind w:left="0"/>
        <w:jc w:val="both"/>
      </w:pPr>
      <w:r>
        <w:rPr>
          <w:rFonts w:ascii="Times New Roman"/>
          <w:b w:val="false"/>
          <w:i w:val="false"/>
          <w:color w:val="000000"/>
          <w:sz w:val="28"/>
        </w:rPr>
        <w:t>
      Курстық жобалар (жұмыстар) аталған пән және (немесе) модуль бойынша курстық жобаны (жұмысты) орындау үшін жеткілікті білімді меңгеруді қамтамасыз ететін пәннің және (немесе) модульдің теориялық бөлімі немесе тарауы аяқталғаннан кейін орындалады.</w:t>
      </w:r>
    </w:p>
    <w:p>
      <w:pPr>
        <w:spacing w:after="0"/>
        <w:ind w:left="0"/>
        <w:jc w:val="both"/>
      </w:pPr>
      <w:r>
        <w:rPr>
          <w:rFonts w:ascii="Times New Roman"/>
          <w:b w:val="false"/>
          <w:i w:val="false"/>
          <w:color w:val="000000"/>
          <w:sz w:val="28"/>
        </w:rPr>
        <w:t>
      Техникалық және кәсіптік білім беру ұйымдарында ерекше білім берілуіне қажеттілігі бар тұлғаларды аралық аттестаттау емтихандар және/немесе сынақтар нысанында өткізіледі.</w:t>
      </w:r>
    </w:p>
    <w:bookmarkStart w:name="z1010" w:id="187"/>
    <w:p>
      <w:pPr>
        <w:spacing w:after="0"/>
        <w:ind w:left="0"/>
        <w:jc w:val="both"/>
      </w:pPr>
      <w:r>
        <w:rPr>
          <w:rFonts w:ascii="Times New Roman"/>
          <w:b w:val="false"/>
          <w:i w:val="false"/>
          <w:color w:val="000000"/>
          <w:sz w:val="28"/>
        </w:rPr>
        <w:t xml:space="preserve">
      7. Егер ағымдағы семестрдің оқу жоспарында аталған пән және (немесе) модуль бойынша емтихан немесе қорытынды сынақ түрінде аралық аттестаттау қарастырылмаса, сынақтар келесі семестрге ауысқан пәндер және (немесе) модульдер бойынша өткізіледі. </w:t>
      </w:r>
    </w:p>
    <w:bookmarkEnd w:id="187"/>
    <w:p>
      <w:pPr>
        <w:spacing w:after="0"/>
        <w:ind w:left="0"/>
        <w:jc w:val="both"/>
      </w:pPr>
      <w:r>
        <w:rPr>
          <w:rFonts w:ascii="Times New Roman"/>
          <w:b w:val="false"/>
          <w:i w:val="false"/>
          <w:color w:val="000000"/>
          <w:sz w:val="28"/>
        </w:rPr>
        <w:t>
      Сараланған бағалармен ("үздік", "жақсы", "қанағаттанарлық" және "қанағаттанарлықсыз") өткізілетін сынақтар курстық жобалар (жұмыстар), кәсіптік практика бойынша, сондай-ақ тізбесі оқу жұмыс жоспарына сәйкес айқындалатын арнайы пәндер және (немесе) модульдер бойынша жүргізіледі.</w:t>
      </w:r>
    </w:p>
    <w:bookmarkStart w:name="z1011" w:id="188"/>
    <w:p>
      <w:pPr>
        <w:spacing w:after="0"/>
        <w:ind w:left="0"/>
        <w:jc w:val="both"/>
      </w:pPr>
      <w:r>
        <w:rPr>
          <w:rFonts w:ascii="Times New Roman"/>
          <w:b w:val="false"/>
          <w:i w:val="false"/>
          <w:color w:val="000000"/>
          <w:sz w:val="28"/>
        </w:rPr>
        <w:t>
      8. Білім алушыларды аралық аттестаттау материалдары әрбір оқу пәнінің және (немесе) модульдің оқу жұмыс жоспарлары мен бағдарламаларының негізінде жасалады.</w:t>
      </w:r>
    </w:p>
    <w:bookmarkEnd w:id="188"/>
    <w:bookmarkStart w:name="z1012" w:id="189"/>
    <w:p>
      <w:pPr>
        <w:spacing w:after="0"/>
        <w:ind w:left="0"/>
        <w:jc w:val="both"/>
      </w:pPr>
      <w:r>
        <w:rPr>
          <w:rFonts w:ascii="Times New Roman"/>
          <w:b w:val="false"/>
          <w:i w:val="false"/>
          <w:color w:val="000000"/>
          <w:sz w:val="28"/>
        </w:rPr>
        <w:t>
      9. Білім алушыларды аралық аттестаттауға даярлау кезеңінде консультацияға бөлінген жалпы бюджет уақыты есебінен консультация өткізіледі.</w:t>
      </w:r>
    </w:p>
    <w:bookmarkEnd w:id="189"/>
    <w:bookmarkStart w:name="z1013" w:id="190"/>
    <w:p>
      <w:pPr>
        <w:spacing w:after="0"/>
        <w:ind w:left="0"/>
        <w:jc w:val="both"/>
      </w:pPr>
      <w:r>
        <w:rPr>
          <w:rFonts w:ascii="Times New Roman"/>
          <w:b w:val="false"/>
          <w:i w:val="false"/>
          <w:color w:val="000000"/>
          <w:sz w:val="28"/>
        </w:rPr>
        <w:t>
      10. Білім алушыларды емтихан нысанында аралық аттестаттаудан өткізу үшін:</w:t>
      </w:r>
    </w:p>
    <w:bookmarkEnd w:id="190"/>
    <w:bookmarkStart w:name="z1014" w:id="191"/>
    <w:p>
      <w:pPr>
        <w:spacing w:after="0"/>
        <w:ind w:left="0"/>
        <w:jc w:val="both"/>
      </w:pPr>
      <w:r>
        <w:rPr>
          <w:rFonts w:ascii="Times New Roman"/>
          <w:b w:val="false"/>
          <w:i w:val="false"/>
          <w:color w:val="000000"/>
          <w:sz w:val="28"/>
        </w:rPr>
        <w:t>
      1) емтихан билеттері (емтихандық бақылау тапсырмалары), тест тапсырмалары, ситуациялық тапсырмалар;</w:t>
      </w:r>
    </w:p>
    <w:bookmarkEnd w:id="191"/>
    <w:bookmarkStart w:name="z1015" w:id="192"/>
    <w:p>
      <w:pPr>
        <w:spacing w:after="0"/>
        <w:ind w:left="0"/>
        <w:jc w:val="both"/>
      </w:pPr>
      <w:r>
        <w:rPr>
          <w:rFonts w:ascii="Times New Roman"/>
          <w:b w:val="false"/>
          <w:i w:val="false"/>
          <w:color w:val="000000"/>
          <w:sz w:val="28"/>
        </w:rPr>
        <w:t>
      2) емтихан кезінде пайдалануға рұқсат берілген көрнекі құралдар, анықтама сипатындағы материалдар, нормативтік құжаттар мен техника үлгілері;</w:t>
      </w:r>
    </w:p>
    <w:bookmarkEnd w:id="192"/>
    <w:bookmarkStart w:name="z1016" w:id="193"/>
    <w:p>
      <w:pPr>
        <w:spacing w:after="0"/>
        <w:ind w:left="0"/>
        <w:jc w:val="both"/>
      </w:pPr>
      <w:r>
        <w:rPr>
          <w:rFonts w:ascii="Times New Roman"/>
          <w:b w:val="false"/>
          <w:i w:val="false"/>
          <w:color w:val="000000"/>
          <w:sz w:val="28"/>
        </w:rPr>
        <w:t>
      3) оқу және технологогиялық карталар;</w:t>
      </w:r>
    </w:p>
    <w:bookmarkEnd w:id="193"/>
    <w:bookmarkStart w:name="z1017" w:id="194"/>
    <w:p>
      <w:pPr>
        <w:spacing w:after="0"/>
        <w:ind w:left="0"/>
        <w:jc w:val="both"/>
      </w:pPr>
      <w:r>
        <w:rPr>
          <w:rFonts w:ascii="Times New Roman"/>
          <w:b w:val="false"/>
          <w:i w:val="false"/>
          <w:color w:val="000000"/>
          <w:sz w:val="28"/>
        </w:rPr>
        <w:t>
      4) спорт залдары, жабдықтар, мүкәммалдар;</w:t>
      </w:r>
    </w:p>
    <w:bookmarkEnd w:id="194"/>
    <w:bookmarkStart w:name="z1018" w:id="195"/>
    <w:p>
      <w:pPr>
        <w:spacing w:after="0"/>
        <w:ind w:left="0"/>
        <w:jc w:val="both"/>
      </w:pPr>
      <w:r>
        <w:rPr>
          <w:rFonts w:ascii="Times New Roman"/>
          <w:b w:val="false"/>
          <w:i w:val="false"/>
          <w:color w:val="000000"/>
          <w:sz w:val="28"/>
        </w:rPr>
        <w:t>
      5) емтихан ведомосы дайын болуы қажет.</w:t>
      </w:r>
    </w:p>
    <w:bookmarkEnd w:id="195"/>
    <w:bookmarkStart w:name="z1019" w:id="196"/>
    <w:p>
      <w:pPr>
        <w:spacing w:after="0"/>
        <w:ind w:left="0"/>
        <w:jc w:val="both"/>
      </w:pPr>
      <w:r>
        <w:rPr>
          <w:rFonts w:ascii="Times New Roman"/>
          <w:b w:val="false"/>
          <w:i w:val="false"/>
          <w:color w:val="000000"/>
          <w:sz w:val="28"/>
        </w:rPr>
        <w:t>
      11. Аралық аттестаттауды (емтихандар мен сынақтарды қабылдау) оқытушы және (немесе) аталған пән және (немесе) модуль бойынша семестр бойы сабақ берген оқытушылар не білім беру ұйымы басшысының тапсырмасы бойынша осы пәннің және (немесе) модульдің бейініне сәйкес келетін біліктілігі бар оқытушы жүзеге асырады.</w:t>
      </w:r>
    </w:p>
    <w:bookmarkEnd w:id="196"/>
    <w:bookmarkStart w:name="z1020" w:id="197"/>
    <w:p>
      <w:pPr>
        <w:spacing w:after="0"/>
        <w:ind w:left="0"/>
        <w:jc w:val="both"/>
      </w:pPr>
      <w:r>
        <w:rPr>
          <w:rFonts w:ascii="Times New Roman"/>
          <w:b w:val="false"/>
          <w:i w:val="false"/>
          <w:color w:val="000000"/>
          <w:sz w:val="28"/>
        </w:rPr>
        <w:t xml:space="preserve">
      12. Аралық аттестаттауға әрбір пән және (немесе) модуль бойынша үлгілік оқу бағдарламаларына сәйкес барлық практикалық, зертханалық, есептік-графикалық және курстық жұмыстарды (жобаларды), сынақтарды толық орындаған және ағымдағы білім есебінің қорытындысы бойынша қанағаттанарлықсыз бағасы жоқ білім алушылар жіберіледі. </w:t>
      </w:r>
    </w:p>
    <w:bookmarkEnd w:id="197"/>
    <w:p>
      <w:pPr>
        <w:spacing w:after="0"/>
        <w:ind w:left="0"/>
        <w:jc w:val="both"/>
      </w:pPr>
      <w:r>
        <w:rPr>
          <w:rFonts w:ascii="Times New Roman"/>
          <w:b w:val="false"/>
          <w:i w:val="false"/>
          <w:color w:val="000000"/>
          <w:sz w:val="28"/>
        </w:rPr>
        <w:t>
      Емтиханға 1-2 пәннен және (немесе) модульден қанағаттанарлықсыз бағасы бар білім алушы білім беру ұйымы басшысының рұқсатымен, ал екеуден көп қанағаттанарлықсыз бағасы болса, педагогикалық кеңестің шешімімен жіберіледі.</w:t>
      </w:r>
    </w:p>
    <w:bookmarkStart w:name="z1021" w:id="198"/>
    <w:p>
      <w:pPr>
        <w:spacing w:after="0"/>
        <w:ind w:left="0"/>
        <w:jc w:val="both"/>
      </w:pPr>
      <w:r>
        <w:rPr>
          <w:rFonts w:ascii="Times New Roman"/>
          <w:b w:val="false"/>
          <w:i w:val="false"/>
          <w:color w:val="000000"/>
          <w:sz w:val="28"/>
        </w:rPr>
        <w:t>
      13. Аралық аттестаттауды өткізу кезінде емтихан билеттері бойынша тапсырмаларды орындау үшін:</w:t>
      </w:r>
    </w:p>
    <w:bookmarkEnd w:id="198"/>
    <w:p>
      <w:pPr>
        <w:spacing w:after="0"/>
        <w:ind w:left="0"/>
        <w:jc w:val="both"/>
      </w:pPr>
      <w:r>
        <w:rPr>
          <w:rFonts w:ascii="Times New Roman"/>
          <w:b w:val="false"/>
          <w:i w:val="false"/>
          <w:color w:val="000000"/>
          <w:sz w:val="28"/>
        </w:rPr>
        <w:t>
      әрбір білім алушыға ауызша емтиханға 25 (жиырма бес) минуттан көп емес;</w:t>
      </w:r>
    </w:p>
    <w:p>
      <w:pPr>
        <w:spacing w:after="0"/>
        <w:ind w:left="0"/>
        <w:jc w:val="both"/>
      </w:pPr>
      <w:r>
        <w:rPr>
          <w:rFonts w:ascii="Times New Roman"/>
          <w:b w:val="false"/>
          <w:i w:val="false"/>
          <w:color w:val="000000"/>
          <w:sz w:val="28"/>
        </w:rPr>
        <w:t>
      жазбаша емтиханды өткізуге:</w:t>
      </w:r>
    </w:p>
    <w:bookmarkStart w:name="z1022" w:id="199"/>
    <w:p>
      <w:pPr>
        <w:spacing w:after="0"/>
        <w:ind w:left="0"/>
        <w:jc w:val="both"/>
      </w:pPr>
      <w:r>
        <w:rPr>
          <w:rFonts w:ascii="Times New Roman"/>
          <w:b w:val="false"/>
          <w:i w:val="false"/>
          <w:color w:val="000000"/>
          <w:sz w:val="28"/>
        </w:rPr>
        <w:t>
      1) әдебиет (шығарма) бойынша 6 астрономиялық сағаттан;</w:t>
      </w:r>
    </w:p>
    <w:bookmarkEnd w:id="199"/>
    <w:bookmarkStart w:name="z1023" w:id="200"/>
    <w:p>
      <w:pPr>
        <w:spacing w:after="0"/>
        <w:ind w:left="0"/>
        <w:jc w:val="both"/>
      </w:pPr>
      <w:r>
        <w:rPr>
          <w:rFonts w:ascii="Times New Roman"/>
          <w:b w:val="false"/>
          <w:i w:val="false"/>
          <w:color w:val="000000"/>
          <w:sz w:val="28"/>
        </w:rPr>
        <w:t>
      2) математика және арнайы пәндер және (немесе) модульдер бойынша 4 академиялық сағаттан;</w:t>
      </w:r>
    </w:p>
    <w:bookmarkEnd w:id="200"/>
    <w:bookmarkStart w:name="z1024" w:id="201"/>
    <w:p>
      <w:pPr>
        <w:spacing w:after="0"/>
        <w:ind w:left="0"/>
        <w:jc w:val="both"/>
      </w:pPr>
      <w:r>
        <w:rPr>
          <w:rFonts w:ascii="Times New Roman"/>
          <w:b w:val="false"/>
          <w:i w:val="false"/>
          <w:color w:val="000000"/>
          <w:sz w:val="28"/>
        </w:rPr>
        <w:t>
      3) мемлекеттік тіл және орыс тілі (мазмұндама) бойынша 3 астрономиялық сағаттан;</w:t>
      </w:r>
    </w:p>
    <w:bookmarkEnd w:id="201"/>
    <w:bookmarkStart w:name="z1025" w:id="202"/>
    <w:p>
      <w:pPr>
        <w:spacing w:after="0"/>
        <w:ind w:left="0"/>
        <w:jc w:val="both"/>
      </w:pPr>
      <w:r>
        <w:rPr>
          <w:rFonts w:ascii="Times New Roman"/>
          <w:b w:val="false"/>
          <w:i w:val="false"/>
          <w:color w:val="000000"/>
          <w:sz w:val="28"/>
        </w:rPr>
        <w:t>
      4) мемлекеттік тіл және орыс тілі бойынша (диктант) 2 астрономиялық сағаттан көп емес уақыт бөлінеді.</w:t>
      </w:r>
    </w:p>
    <w:bookmarkEnd w:id="202"/>
    <w:p>
      <w:pPr>
        <w:spacing w:after="0"/>
        <w:ind w:left="0"/>
        <w:jc w:val="both"/>
      </w:pPr>
      <w:r>
        <w:rPr>
          <w:rFonts w:ascii="Times New Roman"/>
          <w:b w:val="false"/>
          <w:i w:val="false"/>
          <w:color w:val="000000"/>
          <w:sz w:val="28"/>
        </w:rPr>
        <w:t>
      Жазбаша емтихан жұмыстары (тест тапсырмалары) білім беру ұйымының мөртабаны қойылған қағаздарда орындалады.</w:t>
      </w:r>
    </w:p>
    <w:bookmarkStart w:name="z1026" w:id="203"/>
    <w:p>
      <w:pPr>
        <w:spacing w:after="0"/>
        <w:ind w:left="0"/>
        <w:jc w:val="both"/>
      </w:pPr>
      <w:r>
        <w:rPr>
          <w:rFonts w:ascii="Times New Roman"/>
          <w:b w:val="false"/>
          <w:i w:val="false"/>
          <w:color w:val="000000"/>
          <w:sz w:val="28"/>
        </w:rPr>
        <w:t>
      14. Тыңдауға, оқу жұмыстарын қарауға, спорт көріністеріне байланысты арнайы пәндер, модульдер бойынша емтихандарды тиісті әдістемелік пәндік және циклдық комиссиялардың, кафедралардың, бөлімдердің оқытушылары қабылдайды. Оларды өткізу үшін нақты жұмсалатын, бірақ бір оқушыға бір академиялық сағаттан аспайтын уақыт қарастырылады.</w:t>
      </w:r>
    </w:p>
    <w:bookmarkEnd w:id="203"/>
    <w:bookmarkStart w:name="z1027" w:id="204"/>
    <w:p>
      <w:pPr>
        <w:spacing w:after="0"/>
        <w:ind w:left="0"/>
        <w:jc w:val="both"/>
      </w:pPr>
      <w:r>
        <w:rPr>
          <w:rFonts w:ascii="Times New Roman"/>
          <w:b w:val="false"/>
          <w:i w:val="false"/>
          <w:color w:val="000000"/>
          <w:sz w:val="28"/>
        </w:rPr>
        <w:t>
      15. Аралық аттестаттауды (емтихандар мен сынақтарды) өткізу кезінде техникалық және кәсіптік, орта білімнен кейінгі білім беру ұйымы басшысының рұқсатынсыз (оқу ісі, әдістемелік жұмыстар жөніндегі басшының орынбасарынан, бөлім меңгерушісі мен пәндік-циклдік комиссияның төрағасынан (төрайымынан) басқа) бөгде адамдардың қатысуына болмайды.</w:t>
      </w:r>
    </w:p>
    <w:bookmarkEnd w:id="204"/>
    <w:bookmarkStart w:name="z1028" w:id="205"/>
    <w:p>
      <w:pPr>
        <w:spacing w:after="0"/>
        <w:ind w:left="0"/>
        <w:jc w:val="both"/>
      </w:pPr>
      <w:r>
        <w:rPr>
          <w:rFonts w:ascii="Times New Roman"/>
          <w:b w:val="false"/>
          <w:i w:val="false"/>
          <w:color w:val="000000"/>
          <w:sz w:val="28"/>
        </w:rPr>
        <w:t>
      16. Сырқаттануына байланысты немесе басқа да дәлелді себептермен аралық аттестаттаудан өтпеген білім алушыларға техникалық және кәсіптік, орта білімнен кейінгі білім білім беретін оқу орнының басшысы оны тапсыруға жеке мерзімді білім беру ұйымдарының бекітілген бұйрығымен белгілейді.</w:t>
      </w:r>
    </w:p>
    <w:bookmarkEnd w:id="205"/>
    <w:bookmarkStart w:name="z1029" w:id="206"/>
    <w:p>
      <w:pPr>
        <w:spacing w:after="0"/>
        <w:ind w:left="0"/>
        <w:jc w:val="both"/>
      </w:pPr>
      <w:r>
        <w:rPr>
          <w:rFonts w:ascii="Times New Roman"/>
          <w:b w:val="false"/>
          <w:i w:val="false"/>
          <w:color w:val="000000"/>
          <w:sz w:val="28"/>
        </w:rPr>
        <w:t>
      17. Емтихан тапсыру, сондай-ақ курстық жобаларды қорғау кезіндегі білім алушылардың білімін бағалау цифрлық бес балдық жүйе бойынша жүзеге асырылады: (5 - "өте жақсы", 4 - "жақсы", 3 - "қанағаттанарлық", 2 - "қанағаттанарлықсыз") пайыздық қатынаста тестілеуді бағалау өлшемдерімен.</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3" w:id="207"/>
    <w:p>
      <w:pPr>
        <w:spacing w:after="0"/>
        <w:ind w:left="0"/>
        <w:jc w:val="both"/>
      </w:pPr>
      <w:r>
        <w:rPr>
          <w:rFonts w:ascii="Times New Roman"/>
          <w:b w:val="false"/>
          <w:i w:val="false"/>
          <w:color w:val="000000"/>
          <w:sz w:val="28"/>
        </w:rPr>
        <w:t>
      17-1. Кредиттік оқыту технологиясы кезінде білім алушылардың оқудағы жетістіктері 4 балдық жүйе бойынша сандық эквивалентке балдарды аудару шкаласына сәйкес әлемдік практикада қабылданған әріптік жүйемен (оң бағалар А-дан D-ға дейін азаю арқылы, "қанағаттанарлықсыз" - F) 100 балдық шкала бойынша бағаланады.</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17-1-тармақпен толықтырылды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030" w:id="208"/>
    <w:p>
      <w:pPr>
        <w:spacing w:after="0"/>
        <w:ind w:left="0"/>
        <w:jc w:val="both"/>
      </w:pPr>
      <w:r>
        <w:rPr>
          <w:rFonts w:ascii="Times New Roman"/>
          <w:b w:val="false"/>
          <w:i w:val="false"/>
          <w:color w:val="000000"/>
          <w:sz w:val="28"/>
        </w:rPr>
        <w:t xml:space="preserve">
      18. "Қанағаттанарлықсыз" (сынақтан өткен жоқ) деген баға алған жағдайда емтиханды қайта тапсыруға бір пән және (немесе) модуль бойынша бір реттен артық рұқсат етілмейді. </w:t>
      </w:r>
    </w:p>
    <w:bookmarkEnd w:id="208"/>
    <w:p>
      <w:pPr>
        <w:spacing w:after="0"/>
        <w:ind w:left="0"/>
        <w:jc w:val="both"/>
      </w:pPr>
      <w:r>
        <w:rPr>
          <w:rFonts w:ascii="Times New Roman"/>
          <w:b w:val="false"/>
          <w:i w:val="false"/>
          <w:color w:val="000000"/>
          <w:sz w:val="28"/>
        </w:rPr>
        <w:t>
      Емтиханды (сынақты) қайта тапсыруға пәнді жүргізетін оқытушыға, модуль щеңберінде оқытушыларға белгіленген мерзімде бөлім меңгерушісі жазбаша түрде рұқсат берген жағдайда жіберіледі (немесе сабақ беретін оқытушы болмаған жағдайда, осы пәннің (модульдің) бейініне сәйкес біліктілігі бар басқа оқытушыға тапсыруға болады).</w:t>
      </w:r>
    </w:p>
    <w:p>
      <w:pPr>
        <w:spacing w:after="0"/>
        <w:ind w:left="0"/>
        <w:jc w:val="both"/>
      </w:pPr>
      <w:r>
        <w:rPr>
          <w:rFonts w:ascii="Times New Roman"/>
          <w:b w:val="false"/>
          <w:i w:val="false"/>
          <w:color w:val="000000"/>
          <w:sz w:val="28"/>
        </w:rPr>
        <w:t>
      Аралық аттестаттау нәтижелері бойынша 2-ден аспайтын "3" қанағаттанарлық бағалары бар білім алушылар үшін бөлім меңгерушісінің (директор орынбасарының) жолдамасы бойынша жоғары деңгейге қайта тапсыруға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1" w:id="209"/>
    <w:p>
      <w:pPr>
        <w:spacing w:after="0"/>
        <w:ind w:left="0"/>
        <w:jc w:val="both"/>
      </w:pPr>
      <w:r>
        <w:rPr>
          <w:rFonts w:ascii="Times New Roman"/>
          <w:b w:val="false"/>
          <w:i w:val="false"/>
          <w:color w:val="000000"/>
          <w:sz w:val="28"/>
        </w:rPr>
        <w:t>
      19. Аралық аттестаттау нәтижелері бойынша үшеуден артық қанағаттанарлықсыз деген баға алған білім алушылар педагогикалық кеңестің шешімі бойынша, техникалық және кәсіптік, орта білімнен кейінгі білім беру ұйымы басшысының бұйрығымен оған белгіленген үлгіде анықтама беріліп, білім беру ұйымынан шығарылады.</w:t>
      </w:r>
    </w:p>
    <w:bookmarkEnd w:id="209"/>
    <w:bookmarkStart w:name="z1032" w:id="210"/>
    <w:p>
      <w:pPr>
        <w:spacing w:after="0"/>
        <w:ind w:left="0"/>
        <w:jc w:val="both"/>
      </w:pPr>
      <w:r>
        <w:rPr>
          <w:rFonts w:ascii="Times New Roman"/>
          <w:b w:val="false"/>
          <w:i w:val="false"/>
          <w:color w:val="000000"/>
          <w:sz w:val="28"/>
        </w:rPr>
        <w:t>
      20. Белгіленген курстағы оқу жоспарының талаптарын толықтай орындаған, аралық аттестаттаудың барлық сынақтары мен емтихандарын табысты тапсырған білім алушылар келесі курсқа техникалық және кәсіптік, орта білімнен кейінгі білім беру ұйымы басшысының бұйрығымен көшіріледі.</w:t>
      </w:r>
    </w:p>
    <w:bookmarkEnd w:id="210"/>
    <w:bookmarkStart w:name="z1033" w:id="211"/>
    <w:p>
      <w:pPr>
        <w:spacing w:after="0"/>
        <w:ind w:left="0"/>
        <w:jc w:val="both"/>
      </w:pPr>
      <w:r>
        <w:rPr>
          <w:rFonts w:ascii="Times New Roman"/>
          <w:b w:val="false"/>
          <w:i w:val="false"/>
          <w:color w:val="000000"/>
          <w:sz w:val="28"/>
        </w:rPr>
        <w:t>
      21. Аралық аттестаттауға шығарылмайтын пәндер, модульдер бойынша қорытынды бағаларды оқытушылар курс аяқталған соң үлгерімді ағымдағы бақылау бағаларының негізінде қояды.</w:t>
      </w:r>
    </w:p>
    <w:bookmarkEnd w:id="211"/>
    <w:bookmarkStart w:name="z1034" w:id="212"/>
    <w:p>
      <w:pPr>
        <w:spacing w:after="0"/>
        <w:ind w:left="0"/>
        <w:jc w:val="both"/>
      </w:pPr>
      <w:r>
        <w:rPr>
          <w:rFonts w:ascii="Times New Roman"/>
          <w:b w:val="false"/>
          <w:i w:val="false"/>
          <w:color w:val="000000"/>
          <w:sz w:val="28"/>
        </w:rPr>
        <w:t>
      22. Ағымдағы семестрдің пәндері және (немесе) модульдері бойынша үлгілік оқу бағдарламаларына сәйкес зертханалық, практикалық, есептік-графикалық және курстық жұмыстарды (жобаларды), сынақтарды "өте жақсы" деген бағаға тапсырған үздік білім алушыларға ағымдағы оқу сабақтарынан қол үзбей, мерзімінен бұрын аралық аттестаттаудың емтихандарын тапсыруға техникалық және кәсіптік, орта білімнен кейінгі білім беру ұйымы басшысының бұйрығымен рұқсат беріледі.</w:t>
      </w:r>
    </w:p>
    <w:bookmarkEnd w:id="212"/>
    <w:bookmarkStart w:name="z1035" w:id="213"/>
    <w:p>
      <w:pPr>
        <w:spacing w:after="0"/>
        <w:ind w:left="0"/>
        <w:jc w:val="left"/>
      </w:pPr>
      <w:r>
        <w:rPr>
          <w:rFonts w:ascii="Times New Roman"/>
          <w:b/>
          <w:i w:val="false"/>
          <w:color w:val="000000"/>
        </w:rPr>
        <w:t xml:space="preserve"> 3. Білім алушыларға қорытынды аттестаттауды өткізу</w:t>
      </w:r>
    </w:p>
    <w:bookmarkEnd w:id="213"/>
    <w:bookmarkStart w:name="z1036" w:id="214"/>
    <w:p>
      <w:pPr>
        <w:spacing w:after="0"/>
        <w:ind w:left="0"/>
        <w:jc w:val="both"/>
      </w:pPr>
      <w:r>
        <w:rPr>
          <w:rFonts w:ascii="Times New Roman"/>
          <w:b w:val="false"/>
          <w:i w:val="false"/>
          <w:color w:val="000000"/>
          <w:sz w:val="28"/>
        </w:rPr>
        <w:t xml:space="preserve">
      23. Техникалық және кәсіптік, орта білімнен кейінгі білім беру ұйымдарының білім алушыларын қорытынды аттестаттау медициналық білім беру бағдарламалары бойынша білім алушыларды қоспағанда жалпы кәсіби және арнайы пәндер және (немесе) модульдер бойынша қорытынды емтихандар тапсыруды немесе арнайы пәндердің және (немесе) модульдердің бірінде қорытынды емтихан тапсыру арқылы диплом жобасын (жұмысын) орындау мен қорғауды қамтиды. </w:t>
      </w:r>
    </w:p>
    <w:bookmarkEnd w:id="214"/>
    <w:p>
      <w:pPr>
        <w:spacing w:after="0"/>
        <w:ind w:left="0"/>
        <w:jc w:val="both"/>
      </w:pPr>
      <w:r>
        <w:rPr>
          <w:rFonts w:ascii="Times New Roman"/>
          <w:b w:val="false"/>
          <w:i w:val="false"/>
          <w:color w:val="000000"/>
          <w:sz w:val="28"/>
        </w:rPr>
        <w:t xml:space="preserve">
      Медициналық білім беру бағдарламалары бойынша білім алушыларды қорытынды аттестаттау Қазақстан Республикасы Денсаулық сақтау министрінің 2019 жылғы 23 сәуірдегі № ҚР ДСМ-46 бұйрығымен (Нормативтік құқықтық актілердің тізілімінде № 18577 тіркелген) бекітілген Білім алушылардың медициналық білім беру бағдарламалары бойынша білімі мен дағдыларын бағалау </w:t>
      </w:r>
      <w:r>
        <w:rPr>
          <w:rFonts w:ascii="Times New Roman"/>
          <w:b w:val="false"/>
          <w:i w:val="false"/>
          <w:color w:val="000000"/>
          <w:sz w:val="28"/>
        </w:rPr>
        <w:t>қағидалары</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4" w:id="215"/>
    <w:p>
      <w:pPr>
        <w:spacing w:after="0"/>
        <w:ind w:left="0"/>
        <w:jc w:val="both"/>
      </w:pPr>
      <w:r>
        <w:rPr>
          <w:rFonts w:ascii="Times New Roman"/>
          <w:b w:val="false"/>
          <w:i w:val="false"/>
          <w:color w:val="000000"/>
          <w:sz w:val="28"/>
        </w:rPr>
        <w:t>
      23-1. Дипломдық жұмыс жұмысшы мамандықтар бойынша білім алатын, сондай-ақ ғылыми жаратылыстану, гуманитарлық, экономикалық және шығармашылық мамандықтар бойынша білім алатын студенттер орындайды және бітірушілердің арнайы теориялық білімі мен практикалық дағдыларын жүйелендіру, жалпылау және тексеру мақсатында.</w:t>
      </w:r>
    </w:p>
    <w:bookmarkEnd w:id="215"/>
    <w:p>
      <w:pPr>
        <w:spacing w:after="0"/>
        <w:ind w:left="0"/>
        <w:jc w:val="both"/>
      </w:pPr>
      <w:r>
        <w:rPr>
          <w:rFonts w:ascii="Times New Roman"/>
          <w:b w:val="false"/>
          <w:i w:val="false"/>
          <w:color w:val="000000"/>
          <w:sz w:val="28"/>
        </w:rPr>
        <w:t>
      Дипломдық жобаны орта буын маманын, қолданбалы бакалавр дайындау кезінде техникалық, технологиялық және шаруашылық мамандықтар бойынша білім алатын студенттер орындайды, және кейбір техникалық құралдар мен технологиялар жасауды немесе олардың есебін болжайды. Техникалық мамандықтардың студенттері егер жұмысы теориялық немесе эксперименттік сиптатта болса, онда дипломдық жұмыс орындай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23-1-тармақпен толықтырылды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7" w:id="216"/>
    <w:p>
      <w:pPr>
        <w:spacing w:after="0"/>
        <w:ind w:left="0"/>
        <w:jc w:val="both"/>
      </w:pPr>
      <w:r>
        <w:rPr>
          <w:rFonts w:ascii="Times New Roman"/>
          <w:b w:val="false"/>
          <w:i w:val="false"/>
          <w:color w:val="000000"/>
          <w:sz w:val="28"/>
        </w:rPr>
        <w:t>
      24. Білім беру ұйымдарында білім алушыларды қорытынды аттестаттауды өткізу үшін білім беру ұйымы басшысының бұйрығымен қорытынды аттестаттау комиссиясы құрылады.</w:t>
      </w:r>
    </w:p>
    <w:bookmarkEnd w:id="216"/>
    <w:p>
      <w:pPr>
        <w:spacing w:after="0"/>
        <w:ind w:left="0"/>
        <w:jc w:val="both"/>
      </w:pPr>
      <w:r>
        <w:rPr>
          <w:rFonts w:ascii="Times New Roman"/>
          <w:b w:val="false"/>
          <w:i w:val="false"/>
          <w:color w:val="000000"/>
          <w:sz w:val="28"/>
        </w:rPr>
        <w:t>
      Қорытынды аттестаттау комиссиясының құрамы дауыс беру құқығынсыз хатшыны қоса алғанда кәсіпорындардың білікті мамандарынан, арнайы пәндер оқытушыларынан, өндірістік оқыту шеберлерінен және оқу орнын басқарудың алқалы органдары өкілдерінен, яғни жұмыс берушілер өкілдерінен 65% және техникалық және кәсіптік, орта білімнен кейінгі білім беру ұйымдарының өкілдерінен 35% арақатынасында құрылады.</w:t>
      </w:r>
    </w:p>
    <w:p>
      <w:pPr>
        <w:spacing w:after="0"/>
        <w:ind w:left="0"/>
        <w:jc w:val="both"/>
      </w:pPr>
      <w:r>
        <w:rPr>
          <w:rFonts w:ascii="Times New Roman"/>
          <w:b w:val="false"/>
          <w:i w:val="false"/>
          <w:color w:val="000000"/>
          <w:sz w:val="28"/>
        </w:rPr>
        <w:t>
      Медициналық білім беру бағдарламалары бойынша қорытынды аттестаттау комиссиясының құрамына қосымша денсаулық сақтау саласындағы уәкілетті орган аккредиттеген білім алушылардың білімі мен дағдыларын бағалауды жүзеге асыратын ұйымдардың өкілдері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8" w:id="217"/>
    <w:p>
      <w:pPr>
        <w:spacing w:after="0"/>
        <w:ind w:left="0"/>
        <w:jc w:val="both"/>
      </w:pPr>
      <w:r>
        <w:rPr>
          <w:rFonts w:ascii="Times New Roman"/>
          <w:b w:val="false"/>
          <w:i w:val="false"/>
          <w:color w:val="000000"/>
          <w:sz w:val="28"/>
        </w:rPr>
        <w:t>
      25. Комиссия қорытынды аттестаттауды өткізу кезеңінде қорытынды аттестаттауды өткізуге бір ай қалғанда құрылады.</w:t>
      </w:r>
    </w:p>
    <w:bookmarkEnd w:id="217"/>
    <w:bookmarkStart w:name="z1039" w:id="218"/>
    <w:p>
      <w:pPr>
        <w:spacing w:after="0"/>
        <w:ind w:left="0"/>
        <w:jc w:val="both"/>
      </w:pPr>
      <w:r>
        <w:rPr>
          <w:rFonts w:ascii="Times New Roman"/>
          <w:b w:val="false"/>
          <w:i w:val="false"/>
          <w:color w:val="000000"/>
          <w:sz w:val="28"/>
        </w:rPr>
        <w:t>
      26. Комиссия:</w:t>
      </w:r>
    </w:p>
    <w:bookmarkEnd w:id="218"/>
    <w:bookmarkStart w:name="z1040" w:id="219"/>
    <w:p>
      <w:pPr>
        <w:spacing w:after="0"/>
        <w:ind w:left="0"/>
        <w:jc w:val="both"/>
      </w:pPr>
      <w:r>
        <w:rPr>
          <w:rFonts w:ascii="Times New Roman"/>
          <w:b w:val="false"/>
          <w:i w:val="false"/>
          <w:color w:val="000000"/>
          <w:sz w:val="28"/>
        </w:rPr>
        <w:t xml:space="preserve">
      1) техникалық және кәсіптік, орта білімнен кейінгі білім берудің білім беру бағдарламаларында белгіленген білім алушылардың теориялық және практикалық даярлық деңгейінің сәйкестігін; </w:t>
      </w:r>
    </w:p>
    <w:bookmarkEnd w:id="219"/>
    <w:bookmarkStart w:name="z1041" w:id="220"/>
    <w:p>
      <w:pPr>
        <w:spacing w:after="0"/>
        <w:ind w:left="0"/>
        <w:jc w:val="both"/>
      </w:pPr>
      <w:r>
        <w:rPr>
          <w:rFonts w:ascii="Times New Roman"/>
          <w:b w:val="false"/>
          <w:i w:val="false"/>
          <w:color w:val="000000"/>
          <w:sz w:val="28"/>
        </w:rPr>
        <w:t>
      2) білім алушылардың өндірістік оқыту, жалпы кәсіптік және арнайы пәндер және (немесе) кәсіптік модульдер бойынша нақты білім, іскерлік деңгейін және практикалық дағдыларын, кәсіптер (мамандықтар) бойынша оқу бағдарламалары мен біліктілік сипаттамаларының талаптарына сәйкестігін айқындайды.</w:t>
      </w:r>
    </w:p>
    <w:bookmarkEnd w:id="220"/>
    <w:bookmarkStart w:name="z1042" w:id="221"/>
    <w:p>
      <w:pPr>
        <w:spacing w:after="0"/>
        <w:ind w:left="0"/>
        <w:jc w:val="both"/>
      </w:pPr>
      <w:r>
        <w:rPr>
          <w:rFonts w:ascii="Times New Roman"/>
          <w:b w:val="false"/>
          <w:i w:val="false"/>
          <w:color w:val="000000"/>
          <w:sz w:val="28"/>
        </w:rPr>
        <w:t>
      27. Комиссия отырыстарының ұзақтығы күніне 6 сағаттан аспауы қажет.</w:t>
      </w:r>
    </w:p>
    <w:bookmarkEnd w:id="221"/>
    <w:bookmarkStart w:name="z1043" w:id="222"/>
    <w:p>
      <w:pPr>
        <w:spacing w:after="0"/>
        <w:ind w:left="0"/>
        <w:jc w:val="both"/>
      </w:pPr>
      <w:r>
        <w:rPr>
          <w:rFonts w:ascii="Times New Roman"/>
          <w:b w:val="false"/>
          <w:i w:val="false"/>
          <w:color w:val="000000"/>
          <w:sz w:val="28"/>
        </w:rPr>
        <w:t>
      28. Техникалық және кәсіптік, орта білімнен кейінгі білім беру ұйымдарындағы білім алушыларды қорытынды аттестаттау оқу процесінің кестесінде көрсетілген мерзімде және техникалық және кәсіптік, орта білімнен кейінгі білімнің мемлекеттік жалпыға міндетті стандарттарымен белгіленген оқу жұмыс жоспарларының нысандары бойынша өткізіледі.</w:t>
      </w:r>
    </w:p>
    <w:bookmarkEnd w:id="222"/>
    <w:p>
      <w:pPr>
        <w:spacing w:after="0"/>
        <w:ind w:left="0"/>
        <w:jc w:val="both"/>
      </w:pPr>
      <w:r>
        <w:rPr>
          <w:rFonts w:ascii="Times New Roman"/>
          <w:b w:val="false"/>
          <w:i w:val="false"/>
          <w:color w:val="000000"/>
          <w:sz w:val="28"/>
        </w:rPr>
        <w:t>
      Медициналық білім беру бағдарламалары бойынша білім алушыларды қорытынды аттестаттау медициналық білім беру бағдарламалары бойынша білім алушылардың білімі мен дағдыларын бағалау бойынша денсаулық сақтау саласындағы уәкілетті орган аккредиттеген ұйымдармен келісілген мерзімде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44" w:id="223"/>
    <w:p>
      <w:pPr>
        <w:spacing w:after="0"/>
        <w:ind w:left="0"/>
        <w:jc w:val="both"/>
      </w:pPr>
      <w:r>
        <w:rPr>
          <w:rFonts w:ascii="Times New Roman"/>
          <w:b w:val="false"/>
          <w:i w:val="false"/>
          <w:color w:val="000000"/>
          <w:sz w:val="28"/>
        </w:rPr>
        <w:t>
      29. Комиссияға мынадай материалдар мен құжаттар ұсынылады:</w:t>
      </w:r>
    </w:p>
    <w:bookmarkEnd w:id="223"/>
    <w:p>
      <w:pPr>
        <w:spacing w:after="0"/>
        <w:ind w:left="0"/>
        <w:jc w:val="both"/>
      </w:pPr>
      <w:r>
        <w:rPr>
          <w:rFonts w:ascii="Times New Roman"/>
          <w:b w:val="false"/>
          <w:i w:val="false"/>
          <w:color w:val="000000"/>
          <w:sz w:val="28"/>
        </w:rPr>
        <w:t>
      1) мамандық бойынша оқу жұмыс жоспары;</w:t>
      </w:r>
    </w:p>
    <w:p>
      <w:pPr>
        <w:spacing w:after="0"/>
        <w:ind w:left="0"/>
        <w:jc w:val="both"/>
      </w:pPr>
      <w:r>
        <w:rPr>
          <w:rFonts w:ascii="Times New Roman"/>
          <w:b w:val="false"/>
          <w:i w:val="false"/>
          <w:color w:val="000000"/>
          <w:sz w:val="28"/>
        </w:rPr>
        <w:t>
      2) техникалық және кәсіптік білім беру ұйымы басшысының білім алушыларды қорытынды аттестаттауға жіберу туралы бұйрығы;</w:t>
      </w:r>
    </w:p>
    <w:p>
      <w:pPr>
        <w:spacing w:after="0"/>
        <w:ind w:left="0"/>
        <w:jc w:val="both"/>
      </w:pPr>
      <w:r>
        <w:rPr>
          <w:rFonts w:ascii="Times New Roman"/>
          <w:b w:val="false"/>
          <w:i w:val="false"/>
          <w:color w:val="000000"/>
          <w:sz w:val="28"/>
        </w:rPr>
        <w:t>
      3) білім алушылардың қорытынды бағаларының жиынтық ведомосы;</w:t>
      </w:r>
    </w:p>
    <w:p>
      <w:pPr>
        <w:spacing w:after="0"/>
        <w:ind w:left="0"/>
        <w:jc w:val="both"/>
      </w:pPr>
      <w:r>
        <w:rPr>
          <w:rFonts w:ascii="Times New Roman"/>
          <w:b w:val="false"/>
          <w:i w:val="false"/>
          <w:color w:val="000000"/>
          <w:sz w:val="28"/>
        </w:rPr>
        <w:t>
      4) оқу бағдарламасына сәйкес қорытынды емтиханға енгізілген емтихан билеттерінің жиынтығы мен сұрақтар тізбесі;</w:t>
      </w:r>
    </w:p>
    <w:p>
      <w:pPr>
        <w:spacing w:after="0"/>
        <w:ind w:left="0"/>
        <w:jc w:val="both"/>
      </w:pPr>
      <w:r>
        <w:rPr>
          <w:rFonts w:ascii="Times New Roman"/>
          <w:b w:val="false"/>
          <w:i w:val="false"/>
          <w:color w:val="000000"/>
          <w:sz w:val="28"/>
        </w:rPr>
        <w:t>
      5) денсаулық сақтау кадрларын даярлау бағыты бойынша оқу-әдістемелік бірлестікпен келісілген медициналық білім беру бағдарламалары бойынша білім алушыларға арналған тест тапсырмаларының техникалық ерекшеліктері мен клиникалық станциялар тізімі;</w:t>
      </w:r>
    </w:p>
    <w:p>
      <w:pPr>
        <w:spacing w:after="0"/>
        <w:ind w:left="0"/>
        <w:jc w:val="both"/>
      </w:pPr>
      <w:r>
        <w:rPr>
          <w:rFonts w:ascii="Times New Roman"/>
          <w:b w:val="false"/>
          <w:i w:val="false"/>
          <w:color w:val="000000"/>
          <w:sz w:val="28"/>
        </w:rPr>
        <w:t>
      6) күндізгі нысанында оқитын білім алушының денсаулық жағдайына байланысты қорытынды аттестаттау мерзімін жылжытуға құқығын растайтын құжаттар;</w:t>
      </w:r>
    </w:p>
    <w:p>
      <w:pPr>
        <w:spacing w:after="0"/>
        <w:ind w:left="0"/>
        <w:jc w:val="both"/>
      </w:pPr>
      <w:r>
        <w:rPr>
          <w:rFonts w:ascii="Times New Roman"/>
          <w:b w:val="false"/>
          <w:i w:val="false"/>
          <w:color w:val="000000"/>
          <w:sz w:val="28"/>
        </w:rPr>
        <w:t>
      7) сырттай нысанында оқитын білім алушының денсаулық жағдайына және (немесе) жұмыс орнынан дәлелді құжаттар ұсынылғанына байланысты қорытынды аттестаттау мерзімін жылжытуға құқығын растайтын құжаттар.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0" w:id="224"/>
    <w:p>
      <w:pPr>
        <w:spacing w:after="0"/>
        <w:ind w:left="0"/>
        <w:jc w:val="both"/>
      </w:pPr>
      <w:r>
        <w:rPr>
          <w:rFonts w:ascii="Times New Roman"/>
          <w:b w:val="false"/>
          <w:i w:val="false"/>
          <w:color w:val="000000"/>
          <w:sz w:val="28"/>
        </w:rPr>
        <w:t>
      30. Техникалық және кәсіптік, орта білімнен кейінгі білім беру ұйымдарының білім алушыларын қорытынды аттестаттау жалпы кәсіби және арнайы пәндер және (немесе) модульдер бойынша қорытынды емтихандар тапсыру немесе арнайы пәндердің және (немесе) модульдердің бірінде қорытынды емтихан тапсыру арқылы диплом жобасын (жұмысын) орындау мен қорғау нысанында өткізіледі.</w:t>
      </w:r>
    </w:p>
    <w:bookmarkEnd w:id="224"/>
    <w:p>
      <w:pPr>
        <w:spacing w:after="0"/>
        <w:ind w:left="0"/>
        <w:jc w:val="both"/>
      </w:pPr>
      <w:r>
        <w:rPr>
          <w:rFonts w:ascii="Times New Roman"/>
          <w:b w:val="false"/>
          <w:i w:val="false"/>
          <w:color w:val="000000"/>
          <w:sz w:val="28"/>
        </w:rPr>
        <w:t>
      Пәндер және (немесе) модульдер бойынша қорытынды емтихандар оқу бағдарламаларына сәйкес: бірнеше арнайы пәндер және (немесе) кәсіптік модульдер бойынша сұрақтарды қамтитын ауызша, жазбаша, кешенді емтихан нысандарында өткізіледі.</w:t>
      </w:r>
    </w:p>
    <w:p>
      <w:pPr>
        <w:spacing w:after="0"/>
        <w:ind w:left="0"/>
        <w:jc w:val="both"/>
      </w:pPr>
      <w:r>
        <w:rPr>
          <w:rFonts w:ascii="Times New Roman"/>
          <w:b w:val="false"/>
          <w:i w:val="false"/>
          <w:color w:val="000000"/>
          <w:sz w:val="28"/>
        </w:rPr>
        <w:t>
      Диплом жобасын (жұмысын) қорғау қорытынды аттестаттау өткізу жөніндегі комиссияның ашық отырысында кемінде 2/3 мүшелерінің қатысуымен өткізіледі. Бір диплом жобасын (жұмысын) қорғау ұзақтығы бір білім алушыға 30 (отыз) минуттан аспауы тиіс. Диплом жобасын қорғау үшін білім алушы ұзақтығы 10 (он) минуттан аспайтын баяндама жасайды. Диплом жобасын (жұмысын) қорғаудың нәтижесі өткізілген күні жарияланады.</w:t>
      </w:r>
    </w:p>
    <w:p>
      <w:pPr>
        <w:spacing w:after="0"/>
        <w:ind w:left="0"/>
        <w:jc w:val="both"/>
      </w:pPr>
      <w:r>
        <w:rPr>
          <w:rFonts w:ascii="Times New Roman"/>
          <w:b w:val="false"/>
          <w:i w:val="false"/>
          <w:color w:val="000000"/>
          <w:sz w:val="28"/>
        </w:rPr>
        <w:t>
      Ауызша қорытынды емтиханның ұзақтығы бір білім алушыға 15 (он бес) минуттан аспауы тиіс.</w:t>
      </w:r>
    </w:p>
    <w:p>
      <w:pPr>
        <w:spacing w:after="0"/>
        <w:ind w:left="0"/>
        <w:jc w:val="both"/>
      </w:pPr>
      <w:r>
        <w:rPr>
          <w:rFonts w:ascii="Times New Roman"/>
          <w:b w:val="false"/>
          <w:i w:val="false"/>
          <w:color w:val="000000"/>
          <w:sz w:val="28"/>
        </w:rPr>
        <w:t>
      Ерекше білім берілуіне қажеттілігі бар тұлғаларды қорытынды аттестаттау өндірістік оқыту бойынша практикалық жұмысты тапсыру нысанында орындалатын іс-әрекеттерді түсіндіре отырып, басшының міндетті түрде қатысуымен өткізіледі. Практикалық жұмысты қорғау үшін білім алушы жұмыстың орындалу кезеңдері туралы ұзақтығы 15 (он бес) минуттан аспайтын баяндама жасайды.</w:t>
      </w:r>
    </w:p>
    <w:bookmarkStart w:name="z1076" w:id="225"/>
    <w:p>
      <w:pPr>
        <w:spacing w:after="0"/>
        <w:ind w:left="0"/>
        <w:jc w:val="both"/>
      </w:pPr>
      <w:r>
        <w:rPr>
          <w:rFonts w:ascii="Times New Roman"/>
          <w:b w:val="false"/>
          <w:i w:val="false"/>
          <w:color w:val="000000"/>
          <w:sz w:val="28"/>
        </w:rPr>
        <w:t>
      30-1. Техникалық және кәсіптік, орта білімнен кейінгі білім беру ұйымында әрбір біліктілік бойынша қажетті жабдықпен жарақтандырылған өндірістік алаңдар, зертханалар, шеберханалар немесе оқу орталықтары болған жағдайда, біліктілік емтиханы оқу орнының базасында өткізілуі мүмкін.</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30-1-тармақпен толықтырылды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1" w:id="226"/>
    <w:p>
      <w:pPr>
        <w:spacing w:after="0"/>
        <w:ind w:left="0"/>
        <w:jc w:val="both"/>
      </w:pPr>
      <w:r>
        <w:rPr>
          <w:rFonts w:ascii="Times New Roman"/>
          <w:b w:val="false"/>
          <w:i w:val="false"/>
          <w:color w:val="000000"/>
          <w:sz w:val="28"/>
        </w:rPr>
        <w:t>
      31. Диплом жобасын (жұмыс) қорғау немесе қорытынды емтихан тапсыру кезінде "қанағаттанарлықсыз" деген баға алған тұлғаларға қорытынды аттестаттау комиссиясы қорытынды аттестаттауды қайта тапсыруға рұқсат беру туралы шешім шығарады және оның мерзімін белгілейді. Қорытынды емтиханды қайта тапсыру "қанағаттанарлықсыз" деген баға алған пән және (немесе) модуль бойынша ғана жүргізіледі.</w:t>
      </w:r>
    </w:p>
    <w:bookmarkEnd w:id="226"/>
    <w:p>
      <w:pPr>
        <w:spacing w:after="0"/>
        <w:ind w:left="0"/>
        <w:jc w:val="both"/>
      </w:pPr>
      <w:r>
        <w:rPr>
          <w:rFonts w:ascii="Times New Roman"/>
          <w:b w:val="false"/>
          <w:i w:val="false"/>
          <w:color w:val="000000"/>
          <w:sz w:val="28"/>
        </w:rPr>
        <w:t>
      Қорытынды аттестаттау комиссия білім алушыға жұмысын қайта қорғауға немесе жаңа тақырып әзірлеуді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2" w:id="227"/>
    <w:p>
      <w:pPr>
        <w:spacing w:after="0"/>
        <w:ind w:left="0"/>
        <w:jc w:val="both"/>
      </w:pPr>
      <w:r>
        <w:rPr>
          <w:rFonts w:ascii="Times New Roman"/>
          <w:b w:val="false"/>
          <w:i w:val="false"/>
          <w:color w:val="000000"/>
          <w:sz w:val="28"/>
        </w:rPr>
        <w:t>
      32. Диплом жобасын (жұмыс) қайта қорғаудан немесе қорытынды емтихан тапсыру кезінде "қанағаттанарлықсыз" деген баға алған білім алушыға мамандығы (кәсібі) бойынша оқу курсын толық аяқтағандығы туралы белгіленген үлгідегі анықтама беріледі.</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3" w:id="228"/>
    <w:p>
      <w:pPr>
        <w:spacing w:after="0"/>
        <w:ind w:left="0"/>
        <w:jc w:val="both"/>
      </w:pPr>
      <w:r>
        <w:rPr>
          <w:rFonts w:ascii="Times New Roman"/>
          <w:b w:val="false"/>
          <w:i w:val="false"/>
          <w:color w:val="000000"/>
          <w:sz w:val="28"/>
        </w:rPr>
        <w:t>
      33. Тиісті құжаттармен дәлелденген, себепті жағдайлармен дипломдық жобаны (жұмысты) қорғауға және қорытынды емтиханды тапсыруға келмеген білім алушылар белгіленген мерзімде техникалық және кәсіптік, орта білімнен кейінгі білім беру ұйымдары басшысының бұйрығы бойынша қорытынды аттестаттаудан өтуге жіберіледі.</w:t>
      </w:r>
    </w:p>
    <w:bookmarkEnd w:id="228"/>
    <w:bookmarkStart w:name="z1054" w:id="229"/>
    <w:p>
      <w:pPr>
        <w:spacing w:after="0"/>
        <w:ind w:left="0"/>
        <w:jc w:val="both"/>
      </w:pPr>
      <w:r>
        <w:rPr>
          <w:rFonts w:ascii="Times New Roman"/>
          <w:b w:val="false"/>
          <w:i w:val="false"/>
          <w:color w:val="000000"/>
          <w:sz w:val="28"/>
        </w:rPr>
        <w:t>
      34. Қорытынды аттестаттау комиссиясының отырысы тиісті хаттамамен ресімделеді, оған комиссия төрағасы, мүшелері және хатшысы қол қояды.</w:t>
      </w:r>
    </w:p>
    <w:bookmarkEnd w:id="229"/>
    <w:bookmarkStart w:name="z1055" w:id="230"/>
    <w:p>
      <w:pPr>
        <w:spacing w:after="0"/>
        <w:ind w:left="0"/>
        <w:jc w:val="both"/>
      </w:pPr>
      <w:r>
        <w:rPr>
          <w:rFonts w:ascii="Times New Roman"/>
          <w:b w:val="false"/>
          <w:i w:val="false"/>
          <w:color w:val="000000"/>
          <w:sz w:val="28"/>
        </w:rPr>
        <w:t>
      35. Оқу пәндері және (немесе) модульдер, курстық жобалар (жұмыстар) бойынша, оқу жоспарларының тәжірибелері бойынша есептердің сынақтар мен емтихандарының кемінде оқу бағдарламаларының кемінде 75 пайызын "жақсы" бағалармен ал қалғандарын - "жақсы" бағаларымен тапсырған және игерген және дипломдық жұмысты (жобаны) және (немесе) емтихандарды "жақсы" деген бағамен қорғаған білім алушылар, білім беру ұйымының қорытынды аттестациялық комиссиясының шешімі бойынша үздік диплом беріледі</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5" w:id="231"/>
    <w:p>
      <w:pPr>
        <w:spacing w:after="0"/>
        <w:ind w:left="0"/>
        <w:jc w:val="both"/>
      </w:pPr>
      <w:r>
        <w:rPr>
          <w:rFonts w:ascii="Times New Roman"/>
          <w:b w:val="false"/>
          <w:i w:val="false"/>
          <w:color w:val="000000"/>
          <w:sz w:val="28"/>
        </w:rPr>
        <w:t>
      35-1. Емтихандар мен сараланған сынақтарды "А", "А-", "В+", "В", "В-" деген бағаға тапсырған және оқытудың барлық кезеңінде үлгерімінің орташа балы 3,5-тен төмен емес, сондай-ақ мемлекеттік емтихан және диплом жұмыстарын (жобаларын) А, А - "өте жақсы" деген бағаға тапсырған, барлық оқу кезеңінде қайта тапсырылған емтихандар болмаған жағдайда білім алушыға үздік диплом беріледі.</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35-1-тармақпен толықтырылды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6" w:id="232"/>
    <w:p>
      <w:pPr>
        <w:spacing w:after="0"/>
        <w:ind w:left="0"/>
        <w:jc w:val="both"/>
      </w:pPr>
      <w:r>
        <w:rPr>
          <w:rFonts w:ascii="Times New Roman"/>
          <w:b w:val="false"/>
          <w:i w:val="false"/>
          <w:color w:val="000000"/>
          <w:sz w:val="28"/>
        </w:rPr>
        <w:t>
      36. Біліктілік деңгейін көрсете отырып диплом беру туралы шешім пәндер және (немесе) модульдер бойынша қорытынды емтихандар және (немесе) дипломдық жобаларды (жұмыстарды) қорғау нәтижелері негізінде қабылданады.</w:t>
      </w:r>
    </w:p>
    <w:bookmarkEnd w:id="232"/>
    <w:bookmarkStart w:name="z1057" w:id="233"/>
    <w:p>
      <w:pPr>
        <w:spacing w:after="0"/>
        <w:ind w:left="0"/>
        <w:jc w:val="both"/>
      </w:pPr>
      <w:r>
        <w:rPr>
          <w:rFonts w:ascii="Times New Roman"/>
          <w:b w:val="false"/>
          <w:i w:val="false"/>
          <w:color w:val="000000"/>
          <w:sz w:val="28"/>
        </w:rPr>
        <w:t>
      37. Комиссияның төрағасы екі апталық мерзімде аттестаттау аяқталысымен аттестаттау қорытындысы туралы есеп дайындайды.</w:t>
      </w:r>
    </w:p>
    <w:bookmarkEnd w:id="233"/>
    <w:bookmarkStart w:name="z1058" w:id="234"/>
    <w:p>
      <w:pPr>
        <w:spacing w:after="0"/>
        <w:ind w:left="0"/>
        <w:jc w:val="both"/>
      </w:pPr>
      <w:r>
        <w:rPr>
          <w:rFonts w:ascii="Times New Roman"/>
          <w:b w:val="false"/>
          <w:i w:val="false"/>
          <w:color w:val="000000"/>
          <w:sz w:val="28"/>
        </w:rPr>
        <w:t>
      38. Комиссия төрағасының есебінде: білім алушылардың аталған мамандық (кәсіп) бойынша даярлық деңгейі; білім алушылардың емтиханда анықталған біліміне сипаттама; пәндердің және (немесе) модульдердің жекелеген сұрақтары бойынша білім алушылардың даярлығында кездесетін кемшіліктер; техникалық және кәсіптік, орта білімнен кейінгі білім беру кәсіптері (мамандықтары) бойынша білікті кадрлар даярлауды одан әрі жетілдіру бойынша ұсынымдар көрсетіледі.</w:t>
      </w:r>
    </w:p>
    <w:bookmarkEnd w:id="234"/>
    <w:bookmarkStart w:name="z1059" w:id="235"/>
    <w:p>
      <w:pPr>
        <w:spacing w:after="0"/>
        <w:ind w:left="0"/>
        <w:jc w:val="both"/>
      </w:pPr>
      <w:r>
        <w:rPr>
          <w:rFonts w:ascii="Times New Roman"/>
          <w:b w:val="false"/>
          <w:i w:val="false"/>
          <w:color w:val="000000"/>
          <w:sz w:val="28"/>
        </w:rPr>
        <w:t>
      39. Комиссия төрағасы педагогикалық кеңеске комиссия жұмысының қорытындылары туралы баяндайды.</w:t>
      </w:r>
    </w:p>
    <w:bookmarkEnd w:id="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18 наурыздағы</w:t>
            </w:r>
            <w:r>
              <w:br/>
            </w:r>
            <w:r>
              <w:rPr>
                <w:rFonts w:ascii="Times New Roman"/>
                <w:b w:val="false"/>
                <w:i w:val="false"/>
                <w:color w:val="000000"/>
                <w:sz w:val="20"/>
              </w:rPr>
              <w:t>N 125 бұйрығымен</w:t>
            </w:r>
            <w:r>
              <w:br/>
            </w:r>
            <w:r>
              <w:rPr>
                <w:rFonts w:ascii="Times New Roman"/>
                <w:b w:val="false"/>
                <w:i w:val="false"/>
                <w:color w:val="000000"/>
                <w:sz w:val="20"/>
              </w:rPr>
              <w:t>бекітілген</w:t>
            </w:r>
          </w:p>
        </w:tc>
      </w:tr>
    </w:tbl>
    <w:bookmarkStart w:name="z136" w:id="236"/>
    <w:p>
      <w:pPr>
        <w:spacing w:after="0"/>
        <w:ind w:left="0"/>
        <w:jc w:val="left"/>
      </w:pPr>
      <w:r>
        <w:rPr>
          <w:rFonts w:ascii="Times New Roman"/>
          <w:b/>
          <w:i w:val="false"/>
          <w:color w:val="000000"/>
        </w:rPr>
        <w:t xml:space="preserve"> Жоғары оқу орындарында білім алушылардың үлгерімін ағымдағы бақылау, аралық және қорытынды аттестаттау жүргізудің үлгілік қағидалары</w:t>
      </w:r>
    </w:p>
    <w:bookmarkEnd w:id="236"/>
    <w:p>
      <w:pPr>
        <w:spacing w:after="0"/>
        <w:ind w:left="0"/>
        <w:jc w:val="both"/>
      </w:pPr>
      <w:r>
        <w:rPr>
          <w:rFonts w:ascii="Times New Roman"/>
          <w:b w:val="false"/>
          <w:i w:val="false"/>
          <w:color w:val="ff0000"/>
          <w:sz w:val="28"/>
        </w:rPr>
        <w:t xml:space="preserve">
      Ескерту. Қағида алып тасталды – ҚР Білім және ғылым министрінің 25.09.2018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